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475" w14:textId="5805518C" w:rsidR="00AA0239" w:rsidRPr="00AA0239" w:rsidRDefault="00AA0239" w:rsidP="00AA0239">
      <w:r w:rsidRPr="00E20DEA">
        <w:t xml:space="preserve">Datum, </w:t>
      </w:r>
      <w:proofErr w:type="spellStart"/>
      <w:r w:rsidRPr="00E20DEA">
        <w:t>Autor_in</w:t>
      </w:r>
      <w:proofErr w:type="spellEnd"/>
    </w:p>
    <w:p w14:paraId="1C6620D8" w14:textId="77777777" w:rsidR="00AA0239" w:rsidRPr="00AA0239" w:rsidRDefault="00AA0239" w:rsidP="00AA0239"/>
    <w:p w14:paraId="6CA3ED99" w14:textId="4BA0E8F0" w:rsidR="00231442" w:rsidRPr="00AA0239" w:rsidRDefault="00B66221" w:rsidP="00AA0239">
      <w:pPr>
        <w:pStyle w:val="berschrift1"/>
        <w:rPr>
          <w:rStyle w:val="ClaimHighlight"/>
          <w:color w:val="7AC7C4"/>
          <w:sz w:val="26"/>
        </w:rPr>
      </w:pPr>
      <w:r>
        <w:rPr>
          <w:rStyle w:val="ClaimHighlight"/>
          <w:color w:val="7AC7C4"/>
          <w:sz w:val="26"/>
        </w:rPr>
        <w:t>Kommunikationskonzept</w:t>
      </w:r>
      <w:r w:rsidR="00E20DEA">
        <w:rPr>
          <w:rStyle w:val="ClaimHighlight"/>
          <w:color w:val="7AC7C4"/>
          <w:sz w:val="26"/>
        </w:rPr>
        <w:t xml:space="preserve"> ((Titel))</w:t>
      </w:r>
    </w:p>
    <w:p w14:paraId="71B230BB" w14:textId="77777777" w:rsidR="00AA0239" w:rsidRPr="00AA0239" w:rsidRDefault="00AA0239" w:rsidP="00AA0239">
      <w:pPr>
        <w:pStyle w:val="berschrift1nummeriert"/>
      </w:pPr>
      <w:r w:rsidRPr="00AA0239">
        <w:t>Ausgangslage</w:t>
      </w:r>
    </w:p>
    <w:p w14:paraId="5C045D30" w14:textId="77777777" w:rsidR="00AA0239" w:rsidRPr="00E20DEA" w:rsidRDefault="00AA0239" w:rsidP="00AA0239">
      <w:pPr>
        <w:rPr>
          <w:i/>
          <w:iCs/>
          <w:sz w:val="22"/>
          <w:szCs w:val="22"/>
        </w:rPr>
      </w:pPr>
      <w:r w:rsidRPr="00E20DEA">
        <w:rPr>
          <w:i/>
          <w:iCs/>
          <w:sz w:val="22"/>
          <w:szCs w:val="22"/>
        </w:rPr>
        <w:t>Weshalb soll kommuniziert werden?</w:t>
      </w:r>
    </w:p>
    <w:p w14:paraId="2E77D088" w14:textId="488F692B" w:rsidR="00AA0239" w:rsidRPr="00E20DEA" w:rsidRDefault="39D3296B" w:rsidP="39D3296B">
      <w:pPr>
        <w:rPr>
          <w:i/>
          <w:iCs/>
          <w:sz w:val="22"/>
          <w:szCs w:val="22"/>
        </w:rPr>
      </w:pPr>
      <w:r w:rsidRPr="39D3296B">
        <w:rPr>
          <w:i/>
          <w:iCs/>
          <w:sz w:val="22"/>
          <w:szCs w:val="22"/>
        </w:rPr>
        <w:t xml:space="preserve">Geht es um ein spezifisches Klimakommunikationsprojekt oder um ein allgemeines Kommunikationskonzept? </w:t>
      </w:r>
    </w:p>
    <w:p w14:paraId="4587BFEE" w14:textId="5547A76D" w:rsidR="00AA0239" w:rsidRPr="00E20DEA" w:rsidRDefault="39D3296B" w:rsidP="39D3296B">
      <w:pPr>
        <w:rPr>
          <w:i/>
          <w:iCs/>
          <w:sz w:val="22"/>
          <w:szCs w:val="22"/>
        </w:rPr>
      </w:pPr>
      <w:r w:rsidRPr="39D3296B">
        <w:rPr>
          <w:i/>
          <w:iCs/>
          <w:sz w:val="22"/>
          <w:szCs w:val="22"/>
        </w:rPr>
        <w:t xml:space="preserve">Was ist der Auslöser für die Erarbeitung des Kommunikationskonzepts? </w:t>
      </w:r>
    </w:p>
    <w:p w14:paraId="03DAF517" w14:textId="77777777" w:rsidR="00AA0239" w:rsidRPr="00E20DEA" w:rsidRDefault="00AA0239" w:rsidP="00AA0239">
      <w:pPr>
        <w:rPr>
          <w:i/>
          <w:iCs/>
          <w:sz w:val="22"/>
          <w:szCs w:val="22"/>
        </w:rPr>
      </w:pPr>
      <w:r w:rsidRPr="00E20DEA">
        <w:rPr>
          <w:i/>
          <w:iCs/>
          <w:sz w:val="22"/>
          <w:szCs w:val="22"/>
        </w:rPr>
        <w:t>Gibt es sonst noch wichtige Informationen, die vorab bekannt sein müssen, z.B. Vorgaben oder Beschlüsse, Rahmenbedingungen oder Einschränkungen?</w:t>
      </w:r>
    </w:p>
    <w:p w14:paraId="01F92EDA" w14:textId="32A54886" w:rsidR="00AA0239" w:rsidRPr="00AA0239" w:rsidRDefault="00AA0239" w:rsidP="00AA0239">
      <w:pPr>
        <w:pStyle w:val="berschrift1nummeriert"/>
      </w:pPr>
      <w:r w:rsidRPr="00AA0239">
        <w:t xml:space="preserve">Situationsanalyse und </w:t>
      </w:r>
      <w:r w:rsidR="00545711">
        <w:t>Stakeholder</w:t>
      </w:r>
    </w:p>
    <w:p w14:paraId="4F871D36" w14:textId="7664E3AC" w:rsidR="00AA0239" w:rsidRPr="00E20DEA" w:rsidRDefault="39D3296B" w:rsidP="39D3296B">
      <w:pPr>
        <w:rPr>
          <w:i/>
          <w:iCs/>
          <w:sz w:val="22"/>
          <w:szCs w:val="22"/>
        </w:rPr>
      </w:pPr>
      <w:r w:rsidRPr="39D3296B">
        <w:rPr>
          <w:i/>
          <w:iCs/>
          <w:sz w:val="22"/>
          <w:szCs w:val="22"/>
        </w:rPr>
        <w:t xml:space="preserve">Wer hat Interesse am Kommunikationsinhalt (nicht Zielgruppen, sondern Stakeholder)? </w:t>
      </w:r>
    </w:p>
    <w:p w14:paraId="6FB90E83" w14:textId="246B77B3" w:rsidR="39D3296B" w:rsidRDefault="39D3296B" w:rsidP="39D3296B">
      <w:pPr>
        <w:rPr>
          <w:i/>
          <w:iCs/>
          <w:sz w:val="22"/>
          <w:szCs w:val="22"/>
        </w:rPr>
      </w:pPr>
      <w:r w:rsidRPr="39D3296B">
        <w:rPr>
          <w:i/>
          <w:iCs/>
          <w:sz w:val="22"/>
          <w:szCs w:val="22"/>
        </w:rPr>
        <w:t>Wer kommuniziert sonst noch zu diesem Thema, mit welchen Absichten und welchen Resultaten?</w:t>
      </w:r>
    </w:p>
    <w:p w14:paraId="7CA00233" w14:textId="3AFDC4B8" w:rsidR="39D3296B" w:rsidRDefault="39D3296B" w:rsidP="39D3296B">
      <w:pPr>
        <w:rPr>
          <w:i/>
          <w:iCs/>
          <w:sz w:val="22"/>
          <w:szCs w:val="22"/>
        </w:rPr>
      </w:pPr>
      <w:r w:rsidRPr="39D3296B">
        <w:rPr>
          <w:i/>
          <w:iCs/>
          <w:sz w:val="22"/>
          <w:szCs w:val="22"/>
        </w:rPr>
        <w:t>Hat die Gemeinde schon zu diesem Thema einmal kommuniziert? Falls ja, wie und mit welchem Ergebnis?</w:t>
      </w:r>
    </w:p>
    <w:p w14:paraId="64D60275" w14:textId="77777777" w:rsidR="00AA0239" w:rsidRPr="00AA0239" w:rsidRDefault="39D3296B" w:rsidP="00AA0239">
      <w:pPr>
        <w:pStyle w:val="berschrift1nummeriert"/>
      </w:pPr>
      <w:r>
        <w:t>Zielsetzungen</w:t>
      </w:r>
    </w:p>
    <w:p w14:paraId="01293260" w14:textId="77777777" w:rsidR="00AA0239" w:rsidRPr="00E20DEA" w:rsidRDefault="00AA0239" w:rsidP="00AA0239">
      <w:pPr>
        <w:rPr>
          <w:i/>
          <w:iCs/>
          <w:sz w:val="22"/>
          <w:szCs w:val="22"/>
        </w:rPr>
      </w:pPr>
      <w:r w:rsidRPr="00E20DEA">
        <w:rPr>
          <w:i/>
          <w:iCs/>
          <w:sz w:val="22"/>
          <w:szCs w:val="22"/>
        </w:rPr>
        <w:t>Welche Ziele sollen durch die Kommunikationsmassnahmen erreicht werden? Was ist der Bezug zwischen den Kommunikationszielen und den Projektzielen?</w:t>
      </w:r>
    </w:p>
    <w:p w14:paraId="247E479F" w14:textId="53E932A2" w:rsidR="00AA0239" w:rsidRPr="00E20DEA" w:rsidRDefault="00AA0239" w:rsidP="00AA0239">
      <w:pPr>
        <w:rPr>
          <w:i/>
          <w:iCs/>
          <w:sz w:val="22"/>
          <w:szCs w:val="22"/>
        </w:rPr>
      </w:pPr>
      <w:r w:rsidRPr="00E20DEA">
        <w:rPr>
          <w:i/>
          <w:iCs/>
          <w:sz w:val="22"/>
          <w:szCs w:val="22"/>
        </w:rPr>
        <w:t>In der Regel sollten nicht mehr als drei Ziele gleichzeitig verfolgt werden, diese explizit aufzählen. Falls mehr Ziele identifiziert werden, diese priorisieren.</w:t>
      </w:r>
      <w:r w:rsidR="00F7469B">
        <w:rPr>
          <w:i/>
          <w:iCs/>
          <w:sz w:val="22"/>
          <w:szCs w:val="22"/>
        </w:rPr>
        <w:t xml:space="preserve"> Sind die Ziele messbar? Bezug zu Kapitel 11 Evaluation herstellen.</w:t>
      </w:r>
    </w:p>
    <w:p w14:paraId="1B8E61D4" w14:textId="77777777" w:rsidR="00AA0239" w:rsidRPr="00AA0239" w:rsidRDefault="00AA0239" w:rsidP="00AA0239">
      <w:pPr>
        <w:pStyle w:val="berschrift1nummeriert"/>
      </w:pPr>
      <w:r w:rsidRPr="00AA0239">
        <w:t>Zielgruppen</w:t>
      </w:r>
    </w:p>
    <w:p w14:paraId="404BB06F" w14:textId="77777777" w:rsidR="00AA0239" w:rsidRPr="00E20DEA" w:rsidRDefault="00AA0239" w:rsidP="00AA0239">
      <w:pPr>
        <w:rPr>
          <w:i/>
          <w:iCs/>
          <w:sz w:val="22"/>
          <w:szCs w:val="22"/>
        </w:rPr>
      </w:pPr>
      <w:r w:rsidRPr="00E20DEA">
        <w:rPr>
          <w:i/>
          <w:iCs/>
          <w:sz w:val="22"/>
          <w:szCs w:val="22"/>
        </w:rPr>
        <w:t xml:space="preserve">Welche Zielgruppen sollen angesprochen werden? </w:t>
      </w:r>
    </w:p>
    <w:p w14:paraId="32BC6D2D" w14:textId="77777777" w:rsidR="00AA0239" w:rsidRPr="00E20DEA" w:rsidRDefault="00AA0239" w:rsidP="00AA0239">
      <w:pPr>
        <w:rPr>
          <w:i/>
          <w:iCs/>
          <w:sz w:val="22"/>
          <w:szCs w:val="22"/>
        </w:rPr>
      </w:pPr>
      <w:r w:rsidRPr="00E20DEA">
        <w:rPr>
          <w:i/>
          <w:iCs/>
          <w:sz w:val="22"/>
          <w:szCs w:val="22"/>
        </w:rPr>
        <w:t>Gibt es primäre und sekundäre Zielgruppen (Priorisierung)?</w:t>
      </w:r>
    </w:p>
    <w:p w14:paraId="01B5273A" w14:textId="1DAB842E" w:rsidR="00AA0239" w:rsidRPr="00E20DEA" w:rsidRDefault="39D3296B" w:rsidP="39D3296B">
      <w:pPr>
        <w:rPr>
          <w:i/>
          <w:iCs/>
          <w:sz w:val="22"/>
          <w:szCs w:val="22"/>
        </w:rPr>
      </w:pPr>
      <w:r w:rsidRPr="39D3296B">
        <w:rPr>
          <w:i/>
          <w:iCs/>
          <w:sz w:val="22"/>
          <w:szCs w:val="22"/>
        </w:rPr>
        <w:t>Gibt es Multiplikatoren, also Organisationen, Personen oder Medien, die die Kommunikationsinhalte weiterverbreiten können?</w:t>
      </w:r>
    </w:p>
    <w:p w14:paraId="1DAE8150" w14:textId="77777777" w:rsidR="00AA0239" w:rsidRPr="00AA0239" w:rsidRDefault="39D3296B" w:rsidP="00AA0239">
      <w:pPr>
        <w:pStyle w:val="berschrift1nummeriert"/>
      </w:pPr>
      <w:r>
        <w:lastRenderedPageBreak/>
        <w:t>Botschaften</w:t>
      </w:r>
    </w:p>
    <w:p w14:paraId="4AA3981B" w14:textId="2C4D808A" w:rsidR="00AA0239" w:rsidRPr="00E20DEA" w:rsidRDefault="00AA0239" w:rsidP="00AA0239">
      <w:pPr>
        <w:rPr>
          <w:i/>
          <w:iCs/>
          <w:sz w:val="22"/>
          <w:szCs w:val="22"/>
        </w:rPr>
      </w:pPr>
      <w:r w:rsidRPr="00E20DEA">
        <w:rPr>
          <w:i/>
          <w:iCs/>
          <w:sz w:val="22"/>
          <w:szCs w:val="22"/>
        </w:rPr>
        <w:t>Welche Botschaften sollen welche Zielgruppen erreichen?</w:t>
      </w:r>
      <w:r w:rsidR="00762B67">
        <w:rPr>
          <w:i/>
          <w:iCs/>
          <w:sz w:val="22"/>
          <w:szCs w:val="22"/>
        </w:rPr>
        <w:t xml:space="preserve"> Stil und Tonalität beachten</w:t>
      </w:r>
      <w:r w:rsidR="0091179A">
        <w:rPr>
          <w:i/>
          <w:iCs/>
          <w:sz w:val="22"/>
          <w:szCs w:val="22"/>
        </w:rPr>
        <w:t>, nicht moralisierend kommunizieren</w:t>
      </w:r>
      <w:r w:rsidR="00762B67">
        <w:rPr>
          <w:i/>
          <w:iCs/>
          <w:sz w:val="22"/>
          <w:szCs w:val="22"/>
        </w:rPr>
        <w:t>.</w:t>
      </w:r>
      <w:r w:rsidR="00CD214A">
        <w:rPr>
          <w:i/>
          <w:iCs/>
          <w:sz w:val="22"/>
          <w:szCs w:val="22"/>
        </w:rPr>
        <w:t xml:space="preserve"> Maximal drei Botschaften, einfach und verständlich formuliert</w:t>
      </w:r>
      <w:r w:rsidR="0091179A">
        <w:rPr>
          <w:i/>
          <w:iCs/>
          <w:sz w:val="22"/>
          <w:szCs w:val="22"/>
        </w:rPr>
        <w:t>.</w:t>
      </w:r>
    </w:p>
    <w:p w14:paraId="010F1D94" w14:textId="77777777" w:rsidR="00AA0239" w:rsidRDefault="00AA0239" w:rsidP="00AA0239">
      <w:pPr>
        <w:rPr>
          <w:i/>
          <w:iCs/>
          <w:sz w:val="22"/>
          <w:szCs w:val="22"/>
        </w:rPr>
      </w:pPr>
      <w:r w:rsidRPr="00E20DEA">
        <w:rPr>
          <w:i/>
          <w:iCs/>
          <w:sz w:val="22"/>
          <w:szCs w:val="22"/>
        </w:rPr>
        <w:t>Was sollen die Zielgruppen in Erinnerung behalten/wissen?</w:t>
      </w:r>
    </w:p>
    <w:p w14:paraId="646BA617" w14:textId="417D28EC" w:rsidR="00762B67" w:rsidRDefault="00762B67" w:rsidP="00AA0239">
      <w:pPr>
        <w:rPr>
          <w:i/>
          <w:iCs/>
          <w:sz w:val="22"/>
          <w:szCs w:val="22"/>
        </w:rPr>
      </w:pPr>
      <w:r>
        <w:rPr>
          <w:i/>
          <w:iCs/>
          <w:sz w:val="22"/>
          <w:szCs w:val="22"/>
        </w:rPr>
        <w:t>Gibt es Logos</w:t>
      </w:r>
      <w:r w:rsidR="00570AF2">
        <w:rPr>
          <w:i/>
          <w:iCs/>
          <w:sz w:val="22"/>
          <w:szCs w:val="22"/>
        </w:rPr>
        <w:t xml:space="preserve"> oder Slogans</w:t>
      </w:r>
      <w:r>
        <w:rPr>
          <w:i/>
          <w:iCs/>
          <w:sz w:val="22"/>
          <w:szCs w:val="22"/>
        </w:rPr>
        <w:t xml:space="preserve">, die </w:t>
      </w:r>
      <w:r w:rsidR="00570AF2">
        <w:rPr>
          <w:i/>
          <w:iCs/>
          <w:sz w:val="22"/>
          <w:szCs w:val="22"/>
        </w:rPr>
        <w:t>die Botschaften unterstützen?</w:t>
      </w:r>
    </w:p>
    <w:p w14:paraId="0B6FE385" w14:textId="7820814C" w:rsidR="00570AF2" w:rsidRPr="00E20DEA" w:rsidRDefault="00570AF2" w:rsidP="00AA0239">
      <w:pPr>
        <w:rPr>
          <w:i/>
          <w:iCs/>
          <w:sz w:val="22"/>
          <w:szCs w:val="22"/>
        </w:rPr>
      </w:pPr>
      <w:r>
        <w:rPr>
          <w:i/>
          <w:iCs/>
          <w:sz w:val="22"/>
          <w:szCs w:val="22"/>
        </w:rPr>
        <w:t>Braucht es Übersetzungen (mehrsprachige Gemeinden, spezielle Zielgruppen)?</w:t>
      </w:r>
    </w:p>
    <w:p w14:paraId="4229F852" w14:textId="77777777" w:rsidR="00AA0239" w:rsidRPr="00AA0239" w:rsidRDefault="39D3296B" w:rsidP="00AA0239">
      <w:pPr>
        <w:pStyle w:val="berschrift1nummeriert"/>
      </w:pPr>
      <w:r>
        <w:t>Strategie</w:t>
      </w:r>
    </w:p>
    <w:p w14:paraId="5F283B1A" w14:textId="333921FA" w:rsidR="00AA0239" w:rsidRPr="00E20DEA" w:rsidRDefault="39D3296B" w:rsidP="39D3296B">
      <w:pPr>
        <w:rPr>
          <w:i/>
          <w:iCs/>
          <w:sz w:val="22"/>
          <w:szCs w:val="22"/>
        </w:rPr>
      </w:pPr>
      <w:r w:rsidRPr="39D3296B">
        <w:rPr>
          <w:i/>
          <w:iCs/>
          <w:sz w:val="22"/>
          <w:szCs w:val="22"/>
        </w:rPr>
        <w:t>Was ist die Leitidee für die Kommunikation, was ist der «rote Faden»? Hier wird die Begründung für die Auswahl der Hauptmassnahmen beschrieben. Folgende Themen können – müssen aber nicht – vorkommen und werden generell beschrieben (detaillierte Massnahmenplanung folgt später).</w:t>
      </w:r>
    </w:p>
    <w:p w14:paraId="25704211" w14:textId="2DF82136" w:rsidR="00AA0239" w:rsidRPr="00E20DEA" w:rsidRDefault="39D3296B" w:rsidP="39D3296B">
      <w:pPr>
        <w:pStyle w:val="Aufzhlung1"/>
        <w:rPr>
          <w:i/>
          <w:iCs/>
          <w:sz w:val="22"/>
          <w:szCs w:val="22"/>
        </w:rPr>
      </w:pPr>
      <w:r w:rsidRPr="39D3296B">
        <w:rPr>
          <w:i/>
          <w:iCs/>
          <w:sz w:val="22"/>
          <w:szCs w:val="22"/>
        </w:rPr>
        <w:t>Leitidee/roter Faden</w:t>
      </w:r>
    </w:p>
    <w:p w14:paraId="5EA3560C" w14:textId="77777777" w:rsidR="00AA0239" w:rsidRPr="00E20DEA" w:rsidRDefault="00AA0239" w:rsidP="00AA0239">
      <w:pPr>
        <w:pStyle w:val="Aufzhlung1"/>
        <w:rPr>
          <w:i/>
          <w:iCs/>
          <w:sz w:val="22"/>
          <w:szCs w:val="22"/>
        </w:rPr>
      </w:pPr>
      <w:r w:rsidRPr="00E20DEA">
        <w:rPr>
          <w:i/>
          <w:iCs/>
          <w:sz w:val="22"/>
          <w:szCs w:val="22"/>
        </w:rPr>
        <w:t>Generelles Vorgehen</w:t>
      </w:r>
    </w:p>
    <w:p w14:paraId="104769E4" w14:textId="1A7BF3D8" w:rsidR="00AA0239" w:rsidRPr="00C47EB9" w:rsidRDefault="00AA0239" w:rsidP="00C47EB9">
      <w:pPr>
        <w:pStyle w:val="Aufzhlung1"/>
        <w:rPr>
          <w:i/>
          <w:iCs/>
          <w:sz w:val="22"/>
          <w:szCs w:val="22"/>
        </w:rPr>
      </w:pPr>
      <w:r w:rsidRPr="00E20DEA">
        <w:rPr>
          <w:i/>
          <w:iCs/>
          <w:sz w:val="22"/>
          <w:szCs w:val="22"/>
        </w:rPr>
        <w:t>Kanäle</w:t>
      </w:r>
      <w:r w:rsidR="00570AF2">
        <w:rPr>
          <w:i/>
          <w:iCs/>
          <w:sz w:val="22"/>
          <w:szCs w:val="22"/>
        </w:rPr>
        <w:t xml:space="preserve"> </w:t>
      </w:r>
      <w:r w:rsidR="00C47EB9">
        <w:rPr>
          <w:i/>
          <w:iCs/>
          <w:sz w:val="22"/>
          <w:szCs w:val="22"/>
        </w:rPr>
        <w:t>und Hauptmassnahmen</w:t>
      </w:r>
    </w:p>
    <w:p w14:paraId="0B6046BF" w14:textId="77777777" w:rsidR="00AA0239" w:rsidRPr="00E20DEA" w:rsidRDefault="00AA0239" w:rsidP="00AA0239">
      <w:pPr>
        <w:pStyle w:val="Aufzhlung1"/>
        <w:rPr>
          <w:i/>
          <w:iCs/>
          <w:sz w:val="22"/>
          <w:szCs w:val="22"/>
        </w:rPr>
      </w:pPr>
      <w:r w:rsidRPr="00E20DEA">
        <w:rPr>
          <w:i/>
          <w:iCs/>
          <w:sz w:val="22"/>
          <w:szCs w:val="22"/>
        </w:rPr>
        <w:t>Budgetschwerpunkte</w:t>
      </w:r>
    </w:p>
    <w:p w14:paraId="5348C079" w14:textId="77777777" w:rsidR="00AA0239" w:rsidRPr="00AA0239" w:rsidRDefault="00AA0239" w:rsidP="00AA0239">
      <w:pPr>
        <w:pStyle w:val="berschrift1nummeriert"/>
      </w:pPr>
      <w:r w:rsidRPr="00AA0239">
        <w:t>Massnahmen</w:t>
      </w:r>
    </w:p>
    <w:p w14:paraId="290CC10B" w14:textId="171B25E2" w:rsidR="00AA0239" w:rsidRPr="00E20DEA" w:rsidRDefault="39D3296B" w:rsidP="39D3296B">
      <w:pPr>
        <w:rPr>
          <w:i/>
          <w:iCs/>
          <w:sz w:val="22"/>
          <w:szCs w:val="22"/>
        </w:rPr>
      </w:pPr>
      <w:r w:rsidRPr="39D3296B">
        <w:rPr>
          <w:i/>
          <w:iCs/>
          <w:sz w:val="22"/>
          <w:szCs w:val="22"/>
        </w:rPr>
        <w:t>Welche Massnahmen sollen umgesetzt werden? In einer kurzen</w:t>
      </w:r>
      <w:r w:rsidR="00F448EB">
        <w:rPr>
          <w:i/>
          <w:iCs/>
          <w:sz w:val="22"/>
          <w:szCs w:val="22"/>
        </w:rPr>
        <w:t xml:space="preserve"> </w:t>
      </w:r>
      <w:r w:rsidRPr="39D3296B">
        <w:rPr>
          <w:i/>
          <w:iCs/>
          <w:sz w:val="22"/>
          <w:szCs w:val="22"/>
        </w:rPr>
        <w:t>Beschreibung festhalten und gliedern, wie zum Beispie</w:t>
      </w:r>
      <w:r w:rsidR="00F448EB">
        <w:rPr>
          <w:i/>
          <w:iCs/>
          <w:sz w:val="22"/>
          <w:szCs w:val="22"/>
        </w:rPr>
        <w:t>l:</w:t>
      </w:r>
      <w:r w:rsidRPr="39D3296B">
        <w:rPr>
          <w:i/>
          <w:iCs/>
          <w:sz w:val="22"/>
          <w:szCs w:val="22"/>
        </w:rPr>
        <w:t xml:space="preserve"> Medienarbeit, Publikatione</w:t>
      </w:r>
      <w:r w:rsidR="00F448EB">
        <w:rPr>
          <w:i/>
          <w:iCs/>
          <w:sz w:val="22"/>
          <w:szCs w:val="22"/>
        </w:rPr>
        <w:t>n</w:t>
      </w:r>
      <w:r w:rsidR="0026323F">
        <w:rPr>
          <w:i/>
          <w:iCs/>
          <w:sz w:val="22"/>
          <w:szCs w:val="22"/>
        </w:rPr>
        <w:t xml:space="preserve">, Events, </w:t>
      </w:r>
      <w:proofErr w:type="spellStart"/>
      <w:r w:rsidR="0026323F">
        <w:rPr>
          <w:i/>
          <w:iCs/>
          <w:sz w:val="22"/>
          <w:szCs w:val="22"/>
        </w:rPr>
        <w:t>Social</w:t>
      </w:r>
      <w:proofErr w:type="spellEnd"/>
      <w:r w:rsidR="0026323F">
        <w:rPr>
          <w:i/>
          <w:iCs/>
          <w:sz w:val="22"/>
          <w:szCs w:val="22"/>
        </w:rPr>
        <w:t xml:space="preserve"> Media etc.</w:t>
      </w:r>
    </w:p>
    <w:p w14:paraId="695689BA" w14:textId="04DD7BE4" w:rsidR="00AA0239" w:rsidRPr="00E20DEA" w:rsidRDefault="39D3296B" w:rsidP="39D3296B">
      <w:pPr>
        <w:rPr>
          <w:i/>
          <w:iCs/>
          <w:sz w:val="22"/>
          <w:szCs w:val="22"/>
        </w:rPr>
      </w:pPr>
      <w:r w:rsidRPr="39D3296B">
        <w:rPr>
          <w:i/>
          <w:iCs/>
          <w:sz w:val="22"/>
          <w:szCs w:val="22"/>
        </w:rPr>
        <w:t xml:space="preserve">Prioritäten </w:t>
      </w:r>
      <w:r w:rsidR="00C47EB9">
        <w:rPr>
          <w:i/>
          <w:iCs/>
          <w:sz w:val="22"/>
          <w:szCs w:val="22"/>
        </w:rPr>
        <w:t xml:space="preserve">und allenfalls Frequenz bei wiederkehrenden Massnahmen </w:t>
      </w:r>
      <w:r w:rsidRPr="39D3296B">
        <w:rPr>
          <w:i/>
          <w:iCs/>
          <w:sz w:val="22"/>
          <w:szCs w:val="22"/>
        </w:rPr>
        <w:t>angeben. Nach Möglichkeit bestehende Kanäle und Anlässe berücksichtigen.</w:t>
      </w:r>
    </w:p>
    <w:p w14:paraId="37EE9065" w14:textId="77777777" w:rsidR="00AA0239" w:rsidRPr="00E20DEA" w:rsidRDefault="00AA0239" w:rsidP="00AA0239">
      <w:pPr>
        <w:rPr>
          <w:i/>
          <w:iCs/>
          <w:sz w:val="22"/>
          <w:szCs w:val="22"/>
        </w:rPr>
      </w:pPr>
      <w:r w:rsidRPr="00E20DEA">
        <w:rPr>
          <w:i/>
          <w:iCs/>
          <w:sz w:val="22"/>
          <w:szCs w:val="22"/>
        </w:rPr>
        <w:t xml:space="preserve">Bei einfachen Konzepten können die Massnahmen gleich in den Zeitplan integriert werden (Kapitel 8). </w:t>
      </w:r>
    </w:p>
    <w:p w14:paraId="562634C7" w14:textId="77777777" w:rsidR="00AA0239" w:rsidRPr="00AA0239" w:rsidRDefault="00AA0239" w:rsidP="00AA0239">
      <w:pPr>
        <w:pStyle w:val="berschrift1nummeriert"/>
      </w:pPr>
      <w:r w:rsidRPr="00AA0239">
        <w:t>Zeitplan</w:t>
      </w:r>
    </w:p>
    <w:p w14:paraId="12C39814" w14:textId="33F573D8" w:rsidR="00AA0239" w:rsidRPr="00E20DEA" w:rsidRDefault="00AA0239" w:rsidP="00AA0239">
      <w:pPr>
        <w:rPr>
          <w:i/>
          <w:iCs/>
          <w:sz w:val="22"/>
          <w:szCs w:val="22"/>
        </w:rPr>
      </w:pPr>
      <w:r w:rsidRPr="00E20DEA">
        <w:rPr>
          <w:i/>
          <w:iCs/>
          <w:sz w:val="22"/>
          <w:szCs w:val="22"/>
        </w:rPr>
        <w:t>Tabelle mit Daten, Meilensteinen (inhaltlich und für Kommunikation) und verantwortlichen Personen führen. Laufend aktualisieren und ergänzen.</w:t>
      </w:r>
    </w:p>
    <w:p w14:paraId="6A69EFB8" w14:textId="77777777" w:rsidR="002150FC" w:rsidRPr="00AA0239" w:rsidRDefault="002150FC" w:rsidP="00AA0239"/>
    <w:tbl>
      <w:tblPr>
        <w:tblStyle w:val="Tabellenraster"/>
        <w:tblW w:w="8448" w:type="dxa"/>
        <w:tblLook w:val="04A0" w:firstRow="1" w:lastRow="0" w:firstColumn="1" w:lastColumn="0" w:noHBand="0" w:noVBand="1"/>
      </w:tblPr>
      <w:tblGrid>
        <w:gridCol w:w="3175"/>
        <w:gridCol w:w="1134"/>
        <w:gridCol w:w="794"/>
        <w:gridCol w:w="1474"/>
        <w:gridCol w:w="1871"/>
      </w:tblGrid>
      <w:tr w:rsidR="002150FC" w14:paraId="256702FE" w14:textId="77777777" w:rsidTr="00215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C68AEDC" w14:textId="5327574D" w:rsidR="002150FC" w:rsidRDefault="002150FC" w:rsidP="002150FC">
            <w:pPr>
              <w:jc w:val="center"/>
            </w:pPr>
            <w:r>
              <w:t>Massnahme</w:t>
            </w:r>
          </w:p>
        </w:tc>
        <w:tc>
          <w:tcPr>
            <w:tcW w:w="1134" w:type="dxa"/>
          </w:tcPr>
          <w:p w14:paraId="2708D63C" w14:textId="3CDBF834" w:rsidR="002150FC" w:rsidRDefault="002150FC" w:rsidP="002150FC">
            <w:pPr>
              <w:jc w:val="center"/>
              <w:cnfStyle w:val="100000000000" w:firstRow="1" w:lastRow="0" w:firstColumn="0" w:lastColumn="0" w:oddVBand="0" w:evenVBand="0" w:oddHBand="0" w:evenHBand="0" w:firstRowFirstColumn="0" w:firstRowLastColumn="0" w:lastRowFirstColumn="0" w:lastRowLastColumn="0"/>
            </w:pPr>
            <w:r>
              <w:t>Meilenstein</w:t>
            </w:r>
          </w:p>
        </w:tc>
        <w:tc>
          <w:tcPr>
            <w:tcW w:w="794" w:type="dxa"/>
          </w:tcPr>
          <w:p w14:paraId="190F8B00" w14:textId="19CE09D0" w:rsidR="002150FC" w:rsidRDefault="002150FC" w:rsidP="002150FC">
            <w:pPr>
              <w:jc w:val="center"/>
              <w:cnfStyle w:val="100000000000" w:firstRow="1" w:lastRow="0" w:firstColumn="0" w:lastColumn="0" w:oddVBand="0" w:evenVBand="0" w:oddHBand="0" w:evenHBand="0" w:firstRowFirstColumn="0" w:firstRowLastColumn="0" w:lastRowFirstColumn="0" w:lastRowLastColumn="0"/>
            </w:pPr>
            <w:r>
              <w:t>Datum</w:t>
            </w:r>
          </w:p>
        </w:tc>
        <w:tc>
          <w:tcPr>
            <w:tcW w:w="1474" w:type="dxa"/>
          </w:tcPr>
          <w:p w14:paraId="04543241" w14:textId="084AEEBB" w:rsidR="002150FC" w:rsidRDefault="002150FC" w:rsidP="002150FC">
            <w:pPr>
              <w:jc w:val="center"/>
              <w:cnfStyle w:val="100000000000" w:firstRow="1" w:lastRow="0" w:firstColumn="0" w:lastColumn="0" w:oddVBand="0" w:evenVBand="0" w:oddHBand="0" w:evenHBand="0" w:firstRowFirstColumn="0" w:firstRowLastColumn="0" w:lastRowFirstColumn="0" w:lastRowLastColumn="0"/>
            </w:pPr>
            <w:r>
              <w:t>verantwortlich</w:t>
            </w:r>
          </w:p>
        </w:tc>
        <w:tc>
          <w:tcPr>
            <w:tcW w:w="1871" w:type="dxa"/>
          </w:tcPr>
          <w:p w14:paraId="2D18A462" w14:textId="12B75203" w:rsidR="002150FC" w:rsidRDefault="002150FC" w:rsidP="002150FC">
            <w:pPr>
              <w:jc w:val="center"/>
              <w:cnfStyle w:val="100000000000" w:firstRow="1" w:lastRow="0" w:firstColumn="0" w:lastColumn="0" w:oddVBand="0" w:evenVBand="0" w:oddHBand="0" w:evenHBand="0" w:firstRowFirstColumn="0" w:firstRowLastColumn="0" w:lastRowFirstColumn="0" w:lastRowLastColumn="0"/>
            </w:pPr>
            <w:r>
              <w:t>Bemerkungen</w:t>
            </w:r>
          </w:p>
        </w:tc>
      </w:tr>
      <w:tr w:rsidR="002150FC" w14:paraId="292F2BA7" w14:textId="77777777" w:rsidTr="002150FC">
        <w:tc>
          <w:tcPr>
            <w:cnfStyle w:val="001000000000" w:firstRow="0" w:lastRow="0" w:firstColumn="1" w:lastColumn="0" w:oddVBand="0" w:evenVBand="0" w:oddHBand="0" w:evenHBand="0" w:firstRowFirstColumn="0" w:firstRowLastColumn="0" w:lastRowFirstColumn="0" w:lastRowLastColumn="0"/>
            <w:tcW w:w="3175" w:type="dxa"/>
          </w:tcPr>
          <w:p w14:paraId="7BEA975F" w14:textId="77777777" w:rsidR="002150FC" w:rsidRDefault="002150FC" w:rsidP="00AA0239"/>
        </w:tc>
        <w:tc>
          <w:tcPr>
            <w:tcW w:w="1134" w:type="dxa"/>
          </w:tcPr>
          <w:p w14:paraId="71BE1431"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794" w:type="dxa"/>
          </w:tcPr>
          <w:p w14:paraId="24197F3C"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1474" w:type="dxa"/>
          </w:tcPr>
          <w:p w14:paraId="0132D5C6"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1871" w:type="dxa"/>
          </w:tcPr>
          <w:p w14:paraId="163FD085"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r>
      <w:tr w:rsidR="002150FC" w14:paraId="71E331AB" w14:textId="77777777" w:rsidTr="002150FC">
        <w:tc>
          <w:tcPr>
            <w:cnfStyle w:val="001000000000" w:firstRow="0" w:lastRow="0" w:firstColumn="1" w:lastColumn="0" w:oddVBand="0" w:evenVBand="0" w:oddHBand="0" w:evenHBand="0" w:firstRowFirstColumn="0" w:firstRowLastColumn="0" w:lastRowFirstColumn="0" w:lastRowLastColumn="0"/>
            <w:tcW w:w="3175" w:type="dxa"/>
          </w:tcPr>
          <w:p w14:paraId="11AA6087" w14:textId="77777777" w:rsidR="002150FC" w:rsidRDefault="002150FC" w:rsidP="00AA0239"/>
        </w:tc>
        <w:tc>
          <w:tcPr>
            <w:tcW w:w="1134" w:type="dxa"/>
          </w:tcPr>
          <w:p w14:paraId="5045D560"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794" w:type="dxa"/>
          </w:tcPr>
          <w:p w14:paraId="22179A28"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1474" w:type="dxa"/>
          </w:tcPr>
          <w:p w14:paraId="7E81BD41"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c>
          <w:tcPr>
            <w:tcW w:w="1871" w:type="dxa"/>
          </w:tcPr>
          <w:p w14:paraId="524666D1" w14:textId="77777777" w:rsidR="002150FC" w:rsidRDefault="002150FC" w:rsidP="00AA0239">
            <w:pPr>
              <w:cnfStyle w:val="000000000000" w:firstRow="0" w:lastRow="0" w:firstColumn="0" w:lastColumn="0" w:oddVBand="0" w:evenVBand="0" w:oddHBand="0" w:evenHBand="0" w:firstRowFirstColumn="0" w:firstRowLastColumn="0" w:lastRowFirstColumn="0" w:lastRowLastColumn="0"/>
            </w:pPr>
          </w:p>
        </w:tc>
      </w:tr>
    </w:tbl>
    <w:p w14:paraId="0D79D301" w14:textId="77777777" w:rsidR="002150FC" w:rsidRPr="002150FC" w:rsidRDefault="002150FC" w:rsidP="002150FC">
      <w:pPr>
        <w:pStyle w:val="berschrift1nummeriert"/>
      </w:pPr>
      <w:r w:rsidRPr="002150FC">
        <w:lastRenderedPageBreak/>
        <w:t>Organisation</w:t>
      </w:r>
    </w:p>
    <w:p w14:paraId="15A0966C" w14:textId="0555A249" w:rsidR="002150FC" w:rsidRPr="00E20DEA" w:rsidRDefault="39D3296B" w:rsidP="39D3296B">
      <w:pPr>
        <w:rPr>
          <w:i/>
          <w:iCs/>
          <w:sz w:val="22"/>
          <w:szCs w:val="22"/>
        </w:rPr>
      </w:pPr>
      <w:r w:rsidRPr="39D3296B">
        <w:rPr>
          <w:i/>
          <w:iCs/>
          <w:sz w:val="22"/>
          <w:szCs w:val="22"/>
        </w:rPr>
        <w:t>Interne und externe Akteure mit ihren Kompetenzen und Aufgaben aufführen, zum Beispiel Kernteam Kommunikation mit Verantwortlichkeiten definieren</w:t>
      </w:r>
      <w:r w:rsidR="0026323F">
        <w:rPr>
          <w:i/>
          <w:iCs/>
          <w:sz w:val="22"/>
          <w:szCs w:val="22"/>
        </w:rPr>
        <w:t>.</w:t>
      </w:r>
    </w:p>
    <w:p w14:paraId="4CB76488" w14:textId="77777777" w:rsidR="002150FC" w:rsidRPr="00E20DEA" w:rsidRDefault="002150FC" w:rsidP="002150FC">
      <w:pPr>
        <w:rPr>
          <w:i/>
          <w:iCs/>
          <w:sz w:val="22"/>
          <w:szCs w:val="22"/>
        </w:rPr>
      </w:pPr>
      <w:proofErr w:type="spellStart"/>
      <w:r w:rsidRPr="00E20DEA">
        <w:rPr>
          <w:i/>
          <w:iCs/>
          <w:sz w:val="22"/>
          <w:szCs w:val="22"/>
        </w:rPr>
        <w:t>Entscheidungsträger_innen</w:t>
      </w:r>
      <w:proofErr w:type="spellEnd"/>
      <w:r w:rsidRPr="00E20DEA">
        <w:rPr>
          <w:i/>
          <w:iCs/>
          <w:sz w:val="22"/>
          <w:szCs w:val="22"/>
        </w:rPr>
        <w:t xml:space="preserve"> (Personen und Gremien) identifizieren.</w:t>
      </w:r>
    </w:p>
    <w:p w14:paraId="32989132" w14:textId="77777777" w:rsidR="002150FC" w:rsidRPr="002150FC" w:rsidRDefault="002150FC" w:rsidP="002150FC">
      <w:pPr>
        <w:pStyle w:val="berschrift1nummeriert"/>
      </w:pPr>
      <w:r w:rsidRPr="002150FC">
        <w:t>Budget</w:t>
      </w:r>
    </w:p>
    <w:p w14:paraId="2206F233" w14:textId="77777777" w:rsidR="002150FC" w:rsidRPr="00E20DEA" w:rsidRDefault="002150FC" w:rsidP="002150FC">
      <w:pPr>
        <w:rPr>
          <w:i/>
          <w:iCs/>
          <w:sz w:val="22"/>
          <w:szCs w:val="22"/>
        </w:rPr>
      </w:pPr>
      <w:r w:rsidRPr="00E20DEA">
        <w:rPr>
          <w:i/>
          <w:iCs/>
          <w:sz w:val="22"/>
          <w:szCs w:val="22"/>
        </w:rPr>
        <w:t>Kostendach und Aufteilung gemäss Massnahmen und/oder strategischen Schwerpunkten angeben.</w:t>
      </w:r>
    </w:p>
    <w:p w14:paraId="7F86497E" w14:textId="77777777" w:rsidR="002150FC" w:rsidRPr="00D6357C" w:rsidRDefault="002150FC" w:rsidP="00D6357C">
      <w:pPr>
        <w:pStyle w:val="berschrift1nummeriert"/>
      </w:pPr>
      <w:r w:rsidRPr="00D6357C">
        <w:t>Evaluation</w:t>
      </w:r>
    </w:p>
    <w:p w14:paraId="5DBE651A" w14:textId="28FAA92E" w:rsidR="002150FC" w:rsidRDefault="39D3296B" w:rsidP="39D3296B">
      <w:pPr>
        <w:rPr>
          <w:i/>
          <w:iCs/>
          <w:sz w:val="22"/>
          <w:szCs w:val="22"/>
        </w:rPr>
      </w:pPr>
      <w:r w:rsidRPr="39D3296B">
        <w:rPr>
          <w:i/>
          <w:iCs/>
          <w:sz w:val="22"/>
          <w:szCs w:val="22"/>
        </w:rPr>
        <w:t>Bewertungskriterien für eine Erfolgskontrolle definieren, z.B. Anzahl Teilnehmende an einer Veranstaltung, Klicks auf Webseite, Medienberichterstattung, Bürgeranfragen usw. Mindestens im Kernteam nach Abschluss des Projekts oder einer definierten Zeitspanne die Resultate anhand der Kriterien diskutieren. Noch besser ist es, die Zielgruppen und alle Akteure zu befragen – von der online-Umfrage bis zum persönlichen Gespräch gibt es dafür viele Varianten.</w:t>
      </w:r>
    </w:p>
    <w:p w14:paraId="7E3D40EB" w14:textId="77777777" w:rsidR="00E20DEA" w:rsidRPr="00E20DEA" w:rsidRDefault="00E20DEA" w:rsidP="002150FC">
      <w:pPr>
        <w:rPr>
          <w:i/>
          <w:iCs/>
          <w:sz w:val="22"/>
          <w:szCs w:val="22"/>
        </w:rPr>
      </w:pPr>
    </w:p>
    <w:p w14:paraId="6C3979DF" w14:textId="77777777" w:rsidR="002150FC" w:rsidRPr="00E20DEA" w:rsidRDefault="002150FC" w:rsidP="00E20DEA">
      <w:pPr>
        <w:pStyle w:val="berschrift1nummeriert"/>
      </w:pPr>
      <w:r w:rsidRPr="00E20DEA">
        <w:t>Referenzdokumente</w:t>
      </w:r>
    </w:p>
    <w:p w14:paraId="740561A3" w14:textId="77777777" w:rsidR="002150FC" w:rsidRPr="00E20DEA" w:rsidRDefault="002150FC" w:rsidP="002150FC">
      <w:pPr>
        <w:rPr>
          <w:i/>
          <w:iCs/>
          <w:sz w:val="22"/>
          <w:szCs w:val="22"/>
        </w:rPr>
      </w:pPr>
      <w:r w:rsidRPr="00E20DEA">
        <w:rPr>
          <w:i/>
          <w:iCs/>
          <w:sz w:val="22"/>
          <w:szCs w:val="22"/>
        </w:rPr>
        <w:t>Auf andere Dokumente hinweisen, zum Beispiel Projektkonzept oder Gemeinderatsbeschlüsse.</w:t>
      </w:r>
    </w:p>
    <w:p w14:paraId="72DAEBDD" w14:textId="77777777" w:rsidR="002150FC" w:rsidRPr="00AA0239" w:rsidRDefault="002150FC" w:rsidP="00AA0239"/>
    <w:sectPr w:rsidR="002150FC" w:rsidRPr="00AA0239" w:rsidSect="004B693F">
      <w:headerReference w:type="default" r:id="rId11"/>
      <w:footerReference w:type="default" r:id="rId12"/>
      <w:headerReference w:type="first" r:id="rId13"/>
      <w:footerReference w:type="first" r:id="rId14"/>
      <w:pgSz w:w="11906" w:h="16838"/>
      <w:pgMar w:top="2268" w:right="1701" w:bottom="2098" w:left="1701" w:header="19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A7B7" w14:textId="77777777" w:rsidR="00765EDE" w:rsidRDefault="00765EDE" w:rsidP="00F91D37">
      <w:pPr>
        <w:spacing w:line="240" w:lineRule="auto"/>
      </w:pPr>
      <w:r>
        <w:separator/>
      </w:r>
    </w:p>
  </w:endnote>
  <w:endnote w:type="continuationSeparator" w:id="0">
    <w:p w14:paraId="75A17D01" w14:textId="77777777" w:rsidR="00765EDE" w:rsidRDefault="00765EDE" w:rsidP="00F91D37">
      <w:pPr>
        <w:spacing w:line="240" w:lineRule="auto"/>
      </w:pPr>
      <w:r>
        <w:continuationSeparator/>
      </w:r>
    </w:p>
  </w:endnote>
  <w:endnote w:type="continuationNotice" w:id="1">
    <w:p w14:paraId="3A064668" w14:textId="77777777" w:rsidR="00765EDE" w:rsidRDefault="00765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0B49" w14:textId="5A7E2074" w:rsidR="000338DC" w:rsidRPr="00D00E26" w:rsidRDefault="000338DC" w:rsidP="004728AD">
    <w:pPr>
      <w:pStyle w:val="Fuzeile"/>
    </w:pPr>
  </w:p>
  <w:p w14:paraId="67C6B713" w14:textId="77777777" w:rsidR="000E4A0A" w:rsidRPr="00F15CCA" w:rsidRDefault="000E4A0A" w:rsidP="00CA79B9">
    <w:pPr>
      <w:pStyle w:val="Fuzeile"/>
      <w:jc w:val="cen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A091259" w14:paraId="492C6CBE" w14:textId="77777777" w:rsidTr="13BF2C5E">
      <w:tc>
        <w:tcPr>
          <w:tcW w:w="2830" w:type="dxa"/>
        </w:tcPr>
        <w:p w14:paraId="67609C66" w14:textId="60408AF3" w:rsidR="6A091259" w:rsidRDefault="6A091259" w:rsidP="6A091259">
          <w:pPr>
            <w:pStyle w:val="Kopfzeile"/>
            <w:ind w:left="-115"/>
          </w:pPr>
        </w:p>
      </w:tc>
      <w:tc>
        <w:tcPr>
          <w:tcW w:w="2830" w:type="dxa"/>
        </w:tcPr>
        <w:p w14:paraId="43B42F7E" w14:textId="55338129" w:rsidR="6A091259" w:rsidRDefault="6A091259" w:rsidP="6A091259">
          <w:pPr>
            <w:pStyle w:val="Kopfzeile"/>
            <w:jc w:val="center"/>
            <w:rPr>
              <w:szCs w:val="16"/>
            </w:rPr>
          </w:pPr>
        </w:p>
      </w:tc>
      <w:tc>
        <w:tcPr>
          <w:tcW w:w="2830" w:type="dxa"/>
        </w:tcPr>
        <w:p w14:paraId="112EA3D2" w14:textId="24CEA633" w:rsidR="6A091259" w:rsidRDefault="6A091259" w:rsidP="6A091259">
          <w:pPr>
            <w:pStyle w:val="Kopfzeile"/>
            <w:ind w:right="-115"/>
            <w:jc w:val="right"/>
            <w:rPr>
              <w:szCs w:val="16"/>
            </w:rPr>
          </w:pPr>
        </w:p>
      </w:tc>
    </w:tr>
  </w:tbl>
  <w:p w14:paraId="35BD813F" w14:textId="1E3DEB4C" w:rsidR="6A091259" w:rsidRDefault="6A091259" w:rsidP="6A091259">
    <w:pPr>
      <w:pStyle w:val="Fuzeile"/>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97A3" w14:textId="77777777" w:rsidR="00765EDE" w:rsidRDefault="00765EDE" w:rsidP="00F91D37">
      <w:pPr>
        <w:spacing w:line="240" w:lineRule="auto"/>
      </w:pPr>
      <w:r>
        <w:separator/>
      </w:r>
    </w:p>
  </w:footnote>
  <w:footnote w:type="continuationSeparator" w:id="0">
    <w:p w14:paraId="64022DE2" w14:textId="77777777" w:rsidR="00765EDE" w:rsidRDefault="00765EDE" w:rsidP="00F91D37">
      <w:pPr>
        <w:spacing w:line="240" w:lineRule="auto"/>
      </w:pPr>
      <w:r>
        <w:continuationSeparator/>
      </w:r>
    </w:p>
  </w:footnote>
  <w:footnote w:type="continuationNotice" w:id="1">
    <w:p w14:paraId="1F1C3565" w14:textId="77777777" w:rsidR="00765EDE" w:rsidRDefault="00765E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F5F9" w14:textId="5AC8C611" w:rsidR="000338DC" w:rsidRPr="00A36A63" w:rsidRDefault="000338DC" w:rsidP="129065BC">
    <w:pPr>
      <w:rPr>
        <w:rFonts w:ascii="Times" w:eastAsia="Times" w:hAnsi="Times" w:cs="Times"/>
        <w:color w:val="000000" w:themeColor="text1"/>
      </w:rPr>
    </w:pPr>
    <w:r w:rsidRPr="00AA0239">
      <w:rPr>
        <w:noProof/>
        <w:color w:val="7AC7C4"/>
      </w:rPr>
      <mc:AlternateContent>
        <mc:Choice Requires="wpg">
          <w:drawing>
            <wp:anchor distT="0" distB="0" distL="114300" distR="114300" simplePos="0" relativeHeight="251658246" behindDoc="0" locked="1" layoutInCell="1" allowOverlap="1" wp14:anchorId="30A705AB" wp14:editId="12913F93">
              <wp:simplePos x="0" y="0"/>
              <wp:positionH relativeFrom="rightMargin">
                <wp:align>right</wp:align>
              </wp:positionH>
              <wp:positionV relativeFrom="page">
                <wp:align>top</wp:align>
              </wp:positionV>
              <wp:extent cx="2984400" cy="406800"/>
              <wp:effectExtent l="0" t="0" r="0" b="0"/>
              <wp:wrapNone/>
              <wp:docPr id="85" name="Gruppieren 85"/>
              <wp:cNvGraphicFramePr/>
              <a:graphic xmlns:a="http://schemas.openxmlformats.org/drawingml/2006/main">
                <a:graphicData uri="http://schemas.microsoft.com/office/word/2010/wordprocessingGroup">
                  <wpg:wgp>
                    <wpg:cNvGrpSpPr/>
                    <wpg:grpSpPr>
                      <a:xfrm>
                        <a:off x="0" y="0"/>
                        <a:ext cx="2984400" cy="406800"/>
                        <a:chOff x="0" y="0"/>
                        <a:chExt cx="2982900" cy="406400"/>
                      </a:xfrm>
                    </wpg:grpSpPr>
                    <pic:pic xmlns:pic="http://schemas.openxmlformats.org/drawingml/2006/picture">
                      <pic:nvPicPr>
                        <pic:cNvPr id="86" name="Grafik 8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95275"/>
                          <a:ext cx="1723390" cy="111125"/>
                        </a:xfrm>
                        <a:prstGeom prst="rect">
                          <a:avLst/>
                        </a:prstGeom>
                      </pic:spPr>
                    </pic:pic>
                    <wps:wsp>
                      <wps:cNvPr id="87" name="Rechteck 87"/>
                      <wps:cNvSpPr/>
                      <wps:spPr>
                        <a:xfrm>
                          <a:off x="2781300" y="0"/>
                          <a:ext cx="201600" cy="27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uppieren 85" style="position:absolute;margin-left:183.8pt;margin-top:0;width:235pt;height:32.05pt;z-index:251757567;mso-position-horizontal:right;mso-position-horizontal-relative:right-margin-area;mso-position-vertical:top;mso-position-vertical-relative:page;mso-width-relative:margin;mso-height-relative:margin" coordsize="29829,4064" o:spid="_x0000_s1026" w14:anchorId="688DE54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86" style="position:absolute;top:2952;width:17233;height:1112;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">
                <v:imagedata o:title="" r:id="rId2"/>
              </v:shape>
              <v:rect id="Rechteck 87" style="position:absolute;left:27813;width:2016;height:2736;visibility:visible;mso-wrap-style:square;v-text-anchor:middle" o:spid="_x0000_s1028" filled="f"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"/>
              <w10:wrap anchorx="margin" anchory="page"/>
              <w10:anchorlock/>
            </v:group>
          </w:pict>
        </mc:Fallback>
      </mc:AlternateContent>
    </w:r>
    <w:r>
      <w:rPr>
        <w:noProof/>
      </w:rPr>
      <mc:AlternateContent>
        <mc:Choice Requires="wps">
          <w:drawing>
            <wp:anchor distT="0" distB="0" distL="114300" distR="114300" simplePos="0" relativeHeight="251658245" behindDoc="0" locked="1" layoutInCell="1" allowOverlap="1" wp14:anchorId="6940A4B2" wp14:editId="6FFB26A4">
              <wp:simplePos x="0" y="0"/>
              <wp:positionH relativeFrom="column">
                <wp:align>left</wp:align>
              </wp:positionH>
              <wp:positionV relativeFrom="page">
                <wp:align>bottom</wp:align>
              </wp:positionV>
              <wp:extent cx="2714400" cy="576000"/>
              <wp:effectExtent l="0" t="0" r="10160" b="0"/>
              <wp:wrapNone/>
              <wp:docPr id="80" name="Textfeld 80"/>
              <wp:cNvGraphicFramePr/>
              <a:graphic xmlns:a="http://schemas.openxmlformats.org/drawingml/2006/main">
                <a:graphicData uri="http://schemas.microsoft.com/office/word/2010/wordprocessingShape">
                  <wps:wsp>
                    <wps:cNvSpPr txBox="1"/>
                    <wps:spPr>
                      <a:xfrm>
                        <a:off x="0" y="0"/>
                        <a:ext cx="27144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F7BFD" w14:textId="3D89A4A5" w:rsidR="000338DC" w:rsidRPr="00085013" w:rsidRDefault="002F3203" w:rsidP="004728AD">
                          <w:pPr>
                            <w:pStyle w:val="Seitenzahlen"/>
                            <w:jc w:val="left"/>
                          </w:pPr>
                          <w:r>
                            <w:t>Atelier Klimakommunikation</w:t>
                          </w:r>
                          <w:r w:rsidR="000338DC">
                            <w:t>,</w:t>
                          </w:r>
                          <w:r w:rsidR="000338DC" w:rsidRPr="00CA79B9">
                            <w:rPr>
                              <w:lang w:val="fr-CH"/>
                            </w:rPr>
                            <w:t xml:space="preserve"> </w:t>
                          </w:r>
                          <w:r w:rsidR="00E20DEA">
                            <w:rPr>
                              <w:lang w:val="fr-CH"/>
                            </w:rPr>
                            <w:t>28.06.2022</w:t>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940A4B2">
              <v:stroke joinstyle="miter"/>
              <v:path gradientshapeok="t" o:connecttype="rect"/>
            </v:shapetype>
            <v:shape id="Textfeld 80" style="position:absolute;margin-left:0;margin-top:0;width:213.75pt;height:45.35pt;z-index:251658245;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margin;mso-height-relative:margin;v-text-anchor:bottom"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">
              <v:textbox inset="0,0,0,9.5mm">
                <w:txbxContent>
                  <w:p w:rsidRPr="00085013" w:rsidR="000338DC" w:rsidP="004728AD" w:rsidRDefault="002F3203" w14:paraId="71FF7BFD" w14:textId="3D89A4A5">
                    <w:pPr>
                      <w:pStyle w:val="Seitenzahlen"/>
                      <w:jc w:val="left"/>
                    </w:pPr>
                    <w:r>
                      <w:t>Atelier Klimakommunikation</w:t>
                    </w:r>
                    <w:r w:rsidR="000338DC">
                      <w:t>,</w:t>
                    </w:r>
                    <w:r w:rsidRPr="00CA79B9" w:rsidR="000338DC">
                      <w:rPr>
                        <w:lang w:val="fr-CH"/>
                      </w:rPr>
                      <w:t xml:space="preserve"> </w:t>
                    </w:r>
                    <w:r w:rsidR="00E20DEA">
                      <w:rPr>
                        <w:lang w:val="fr-CH"/>
                      </w:rPr>
                      <w:t>28.06.2022</w:t>
                    </w:r>
                  </w:p>
                </w:txbxContent>
              </v:textbox>
              <w10:wrap anchory="page"/>
              <w10:anchorlock/>
            </v:shape>
          </w:pict>
        </mc:Fallback>
      </mc:AlternateContent>
    </w:r>
    <w:r>
      <w:rPr>
        <w:noProof/>
      </w:rPr>
      <mc:AlternateContent>
        <mc:Choice Requires="wps">
          <w:drawing>
            <wp:anchor distT="0" distB="0" distL="114300" distR="114300" simplePos="0" relativeHeight="251658243" behindDoc="0" locked="1" layoutInCell="1" allowOverlap="1" wp14:anchorId="11064396" wp14:editId="385B9B72">
              <wp:simplePos x="0" y="0"/>
              <wp:positionH relativeFrom="column">
                <wp:align>right</wp:align>
              </wp:positionH>
              <wp:positionV relativeFrom="page">
                <wp:align>bottom</wp:align>
              </wp:positionV>
              <wp:extent cx="630000" cy="576000"/>
              <wp:effectExtent l="0" t="0" r="0" b="0"/>
              <wp:wrapSquare wrapText="bothSides"/>
              <wp:docPr id="81" name="Textfeld 81"/>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B2C0" w14:textId="77777777" w:rsidR="000338DC" w:rsidRPr="00836BB0" w:rsidRDefault="000338DC" w:rsidP="004728AD">
                          <w:pPr>
                            <w:pStyle w:val="Seitenzahlen"/>
                            <w:rPr>
                              <w:szCs w:val="14"/>
                            </w:rPr>
                          </w:pPr>
                          <w:r w:rsidRPr="00836BB0">
                            <w:rPr>
                              <w:szCs w:val="14"/>
                            </w:rPr>
                            <w:fldChar w:fldCharType="begin"/>
                          </w:r>
                          <w:r w:rsidRPr="00836BB0">
                            <w:rPr>
                              <w:szCs w:val="14"/>
                            </w:rPr>
                            <w:instrText>PAGE   \* MERGEFORMAT</w:instrText>
                          </w:r>
                          <w:r w:rsidRPr="00836BB0">
                            <w:rPr>
                              <w:szCs w:val="14"/>
                            </w:rPr>
                            <w:fldChar w:fldCharType="separate"/>
                          </w:r>
                          <w:r w:rsidRPr="00836BB0">
                            <w:rPr>
                              <w:szCs w:val="14"/>
                            </w:rPr>
                            <w:t>5</w:t>
                          </w:r>
                          <w:r w:rsidRPr="00836BB0">
                            <w:rPr>
                              <w:szCs w:val="14"/>
                            </w:rPr>
                            <w:fldChar w:fldCharType="end"/>
                          </w:r>
                          <w:r>
                            <w:rPr>
                              <w:szCs w:val="14"/>
                            </w:rPr>
                            <w:t>/</w:t>
                          </w:r>
                          <w:r>
                            <w:rPr>
                              <w:szCs w:val="14"/>
                            </w:rPr>
                            <w:fldChar w:fldCharType="begin"/>
                          </w:r>
                          <w:r>
                            <w:rPr>
                              <w:szCs w:val="14"/>
                            </w:rPr>
                            <w:instrText xml:space="preserve"> NUMPAGES   \* MERGEFORMAT </w:instrText>
                          </w:r>
                          <w:r>
                            <w:rPr>
                              <w:szCs w:val="14"/>
                            </w:rPr>
                            <w:fldChar w:fldCharType="separate"/>
                          </w:r>
                          <w:r>
                            <w:rPr>
                              <w:noProof/>
                              <w:szCs w:val="14"/>
                            </w:rPr>
                            <w:t>8</w:t>
                          </w:r>
                          <w:r>
                            <w:rPr>
                              <w:szCs w:val="14"/>
                            </w:rPr>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feld 81" style="position:absolute;margin-left:-1.6pt;margin-top:0;width:49.6pt;height:45.35pt;z-index:251658243;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" w14:anchorId="11064396">
              <v:textbox inset="0,0,0,9.5mm">
                <w:txbxContent>
                  <w:p w:rsidRPr="00836BB0" w:rsidR="000338DC" w:rsidP="004728AD" w:rsidRDefault="000338DC" w14:paraId="6B3AB2C0" w14:textId="77777777">
                    <w:pPr>
                      <w:pStyle w:val="Seitenzahlen"/>
                      <w:rPr>
                        <w:szCs w:val="14"/>
                      </w:rPr>
                    </w:pPr>
                    <w:r w:rsidRPr="00836BB0">
                      <w:rPr>
                        <w:szCs w:val="14"/>
                      </w:rPr>
                      <w:fldChar w:fldCharType="begin"/>
                    </w:r>
                    <w:r w:rsidRPr="00836BB0">
                      <w:rPr>
                        <w:szCs w:val="14"/>
                      </w:rPr>
                      <w:instrText>PAGE   \* MERGEFORMAT</w:instrText>
                    </w:r>
                    <w:r w:rsidRPr="00836BB0">
                      <w:rPr>
                        <w:szCs w:val="14"/>
                      </w:rPr>
                      <w:fldChar w:fldCharType="separate"/>
                    </w:r>
                    <w:r w:rsidRPr="00836BB0">
                      <w:rPr>
                        <w:szCs w:val="14"/>
                      </w:rPr>
                      <w:t>5</w:t>
                    </w:r>
                    <w:r w:rsidRPr="00836BB0">
                      <w:rPr>
                        <w:szCs w:val="14"/>
                      </w:rPr>
                      <w:fldChar w:fldCharType="end"/>
                    </w:r>
                    <w:r>
                      <w:rPr>
                        <w:szCs w:val="14"/>
                      </w:rPr>
                      <w:t>/</w:t>
                    </w:r>
                    <w:r>
                      <w:rPr>
                        <w:szCs w:val="14"/>
                      </w:rPr>
                      <w:fldChar w:fldCharType="begin"/>
                    </w:r>
                    <w:r>
                      <w:rPr>
                        <w:szCs w:val="14"/>
                      </w:rPr>
                      <w:instrText xml:space="preserve"> NUMPAGES   \* MERGEFORMAT </w:instrText>
                    </w:r>
                    <w:r>
                      <w:rPr>
                        <w:szCs w:val="14"/>
                      </w:rPr>
                      <w:fldChar w:fldCharType="separate"/>
                    </w:r>
                    <w:r>
                      <w:rPr>
                        <w:noProof/>
                        <w:szCs w:val="14"/>
                      </w:rPr>
                      <w:t>8</w:t>
                    </w:r>
                    <w:r>
                      <w:rPr>
                        <w:szCs w:val="14"/>
                      </w:rPr>
                      <w:fldChar w:fldCharType="end"/>
                    </w:r>
                  </w:p>
                </w:txbxContent>
              </v:textbox>
              <w10:wrap type="square" anchory="page"/>
              <w10:anchorlock/>
            </v:shape>
          </w:pict>
        </mc:Fallback>
      </mc:AlternateContent>
    </w:r>
    <w:r>
      <w:rPr>
        <w:noProof/>
      </w:rPr>
      <mc:AlternateContent>
        <mc:Choice Requires="wpg">
          <w:drawing>
            <wp:anchor distT="0" distB="0" distL="114300" distR="114300" simplePos="0" relativeHeight="251658244" behindDoc="0" locked="1" layoutInCell="1" allowOverlap="1" wp14:anchorId="2D6748F8" wp14:editId="6E6722CA">
              <wp:simplePos x="0" y="0"/>
              <wp:positionH relativeFrom="page">
                <wp:align>left</wp:align>
              </wp:positionH>
              <wp:positionV relativeFrom="page">
                <wp:align>bottom</wp:align>
              </wp:positionV>
              <wp:extent cx="514800" cy="810000"/>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14127" cy="810000"/>
                        <a:chOff x="0" y="0"/>
                        <a:chExt cx="513350" cy="809265"/>
                      </a:xfrm>
                    </wpg:grpSpPr>
                    <wps:wsp>
                      <wps:cNvPr id="83" name="Rechteck 83"/>
                      <wps:cNvSpPr/>
                      <wps:spPr>
                        <a:xfrm>
                          <a:off x="0" y="629265"/>
                          <a:ext cx="36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 name="Grafik 84"/>
                        <pic:cNvPicPr>
                          <a:picLocks noChangeAspect="1"/>
                        </pic:cNvPicPr>
                      </pic:nvPicPr>
                      <pic:blipFill>
                        <a:blip r:embed="rId3">
                          <a:extLst>
                            <a:ext uri="{28A0092B-C50C-407E-A947-70E740481C1C}">
                              <a14:useLocalDpi xmlns:a14="http://schemas.microsoft.com/office/drawing/2010/main" val="0"/>
                            </a:ext>
                          </a:extLst>
                        </a:blip>
                        <a:srcRect/>
                        <a:stretch/>
                      </pic:blipFill>
                      <pic:spPr>
                        <a:xfrm>
                          <a:off x="391504" y="0"/>
                          <a:ext cx="121846" cy="45720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uppieren 82" style="position:absolute;margin-left:0;margin-top:0;width:40.55pt;height:63.8pt;z-index:251755519;mso-position-horizontal:left;mso-position-horizontal-relative:page;mso-position-vertical:bottom;mso-position-vertical-relative:page;mso-width-relative:margin;mso-height-relative:margin" coordsize="5133,8092" o:spid="_x0000_s1026" w14:anchorId="0561296A"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">
              <v:rect id="Rechteck 83" style="position:absolute;top:6292;width:3600;height:1800;visibility:visible;mso-wrap-style:square;v-text-anchor:middle" o:spid="_x0000_s1027" filled="f"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"/>
              <v:shape id="Grafik 84" style="position:absolute;left:3915;width:1218;height:4572;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">
                <v:imagedata o:title="" r:id="rId4"/>
              </v:shape>
              <w10:wrap anchorx="page" anchory="page"/>
              <w10:anchorlock/>
            </v:group>
          </w:pict>
        </mc:Fallback>
      </mc:AlternateContent>
    </w:r>
  </w:p>
  <w:p w14:paraId="4B934299" w14:textId="55D55A98" w:rsidR="000E4A0A" w:rsidRPr="00E20BAC" w:rsidRDefault="00696FB5" w:rsidP="00D00E26">
    <w:pPr>
      <w:pStyle w:val="Kopfzeile"/>
      <w:rPr>
        <w:lang w:val="it-CH"/>
      </w:rPr>
    </w:pPr>
    <w:r>
      <w:rPr>
        <w:noProof/>
        <w:lang w:val="it-CH"/>
      </w:rPr>
      <w:drawing>
        <wp:inline distT="0" distB="0" distL="0" distR="0" wp14:anchorId="75014E09" wp14:editId="5B6A7B76">
          <wp:extent cx="1862675" cy="706170"/>
          <wp:effectExtent l="0" t="0" r="4445"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930857" cy="7320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4CA" w14:textId="70BBB071" w:rsidR="000338DC" w:rsidRPr="00A36A63" w:rsidRDefault="000338DC" w:rsidP="579F34D7">
    <w:pPr>
      <w:rPr>
        <w:rFonts w:ascii="Times" w:eastAsia="Times" w:hAnsi="Times" w:cs="Times"/>
        <w:color w:val="000000" w:themeColor="text1"/>
      </w:rPr>
    </w:pPr>
    <w:r>
      <w:rPr>
        <w:noProof/>
      </w:rPr>
      <mc:AlternateContent>
        <mc:Choice Requires="wpg">
          <w:drawing>
            <wp:anchor distT="0" distB="0" distL="114300" distR="114300" simplePos="0" relativeHeight="251658242" behindDoc="0" locked="1" layoutInCell="1" allowOverlap="1" wp14:anchorId="05AE9147" wp14:editId="150807DE">
              <wp:simplePos x="0" y="0"/>
              <wp:positionH relativeFrom="rightMargin">
                <wp:align>right</wp:align>
              </wp:positionH>
              <wp:positionV relativeFrom="page">
                <wp:align>top</wp:align>
              </wp:positionV>
              <wp:extent cx="3024000" cy="658800"/>
              <wp:effectExtent l="0" t="0" r="0" b="0"/>
              <wp:wrapNone/>
              <wp:docPr id="17" name="Gruppieren 17"/>
              <wp:cNvGraphicFramePr/>
              <a:graphic xmlns:a="http://schemas.openxmlformats.org/drawingml/2006/main">
                <a:graphicData uri="http://schemas.microsoft.com/office/word/2010/wordprocessingGroup">
                  <wpg:wgp>
                    <wpg:cNvGrpSpPr/>
                    <wpg:grpSpPr>
                      <a:xfrm>
                        <a:off x="0" y="0"/>
                        <a:ext cx="3024000" cy="647948"/>
                        <a:chOff x="0" y="0"/>
                        <a:chExt cx="3025762" cy="646545"/>
                      </a:xfrm>
                    </wpg:grpSpPr>
                    <pic:pic xmlns:pic="http://schemas.openxmlformats.org/drawingml/2006/picture">
                      <pic:nvPicPr>
                        <pic:cNvPr id="18" name="Grafik 18"/>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307524"/>
                          <a:ext cx="2110740" cy="339021"/>
                        </a:xfrm>
                        <a:prstGeom prst="rect">
                          <a:avLst/>
                        </a:prstGeom>
                      </pic:spPr>
                    </pic:pic>
                    <wps:wsp>
                      <wps:cNvPr id="20" name="Rechteck 20"/>
                      <wps:cNvSpPr/>
                      <wps:spPr>
                        <a:xfrm>
                          <a:off x="2694562" y="0"/>
                          <a:ext cx="331200" cy="28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uppieren 17" style="position:absolute;margin-left:186.9pt;margin-top:0;width:238.1pt;height:51.85pt;z-index:251750399;mso-position-horizontal:right;mso-position-horizontal-relative:right-margin-area;mso-position-vertical:top;mso-position-vertical-relative:page;mso-width-relative:margin;mso-height-relative:margin" coordsize="30257,6465" o:spid="_x0000_s1026" w14:anchorId="6F6B924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8" style="position:absolute;top:3075;width:21107;height:3390;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">
                <v:imagedata o:title="" r:id="rId7"/>
              </v:shape>
              <v:rect id="Rechteck 20" style="position:absolute;left:26945;width:3312;height:2808;visibility:visible;mso-wrap-style:square;v-text-anchor:middle" o:spid="_x0000_s1028" filled="f"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"/>
              <w10:wrap anchorx="margin" anchory="page"/>
              <w10:anchorlock/>
            </v:group>
          </w:pict>
        </mc:Fallback>
      </mc:AlternateContent>
    </w:r>
    <w:r>
      <w:rPr>
        <w:noProof/>
      </w:rPr>
      <mc:AlternateContent>
        <mc:Choice Requires="wps">
          <w:drawing>
            <wp:anchor distT="0" distB="0" distL="114300" distR="114300" simplePos="0" relativeHeight="251658240" behindDoc="0" locked="1" layoutInCell="1" allowOverlap="1" wp14:anchorId="61D942C1" wp14:editId="66E2CFAF">
              <wp:simplePos x="0" y="0"/>
              <wp:positionH relativeFrom="column">
                <wp:align>right</wp:align>
              </wp:positionH>
              <wp:positionV relativeFrom="page">
                <wp:align>bottom</wp:align>
              </wp:positionV>
              <wp:extent cx="630000" cy="57600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C8D8D" w14:textId="77777777" w:rsidR="000338DC" w:rsidRPr="00085013" w:rsidRDefault="000338DC" w:rsidP="004728AD">
                          <w:pPr>
                            <w:pStyle w:val="Seitenzahlen"/>
                          </w:pPr>
                          <w:r w:rsidRPr="00085013">
                            <w:fldChar w:fldCharType="begin"/>
                          </w:r>
                          <w:r w:rsidRPr="00085013">
                            <w:instrText>PAGE   \* MERGEFORMAT</w:instrText>
                          </w:r>
                          <w:r w:rsidRPr="00085013">
                            <w:fldChar w:fldCharType="separate"/>
                          </w:r>
                          <w:r w:rsidRPr="00085013">
                            <w:t>5</w:t>
                          </w:r>
                          <w:r w:rsidRPr="00085013">
                            <w:fldChar w:fldCharType="end"/>
                          </w:r>
                          <w:r w:rsidRPr="00085013">
                            <w:t>/</w:t>
                          </w:r>
                          <w:fldSimple w:instr=" NUMPAGES   \* MERGEFORMAT ">
                            <w:r w:rsidRPr="00085013">
                              <w:t>8</w:t>
                            </w:r>
                          </w:fldSimple>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1D942C1">
              <v:stroke joinstyle="miter"/>
              <v:path gradientshapeok="t" o:connecttype="rect"/>
            </v:shapetype>
            <v:shape id="Textfeld 39" style="position:absolute;margin-left:-1.6pt;margin-top:0;width:49.6pt;height:45.35pt;z-index:251658240;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">
              <v:textbox inset="0,0,0,9.5mm">
                <w:txbxContent>
                  <w:p w:rsidRPr="00085013" w:rsidR="000338DC" w:rsidP="004728AD" w:rsidRDefault="000338DC" w14:paraId="723C8D8D" w14:textId="77777777">
                    <w:pPr>
                      <w:pStyle w:val="Seitenzahlen"/>
                    </w:pPr>
                    <w:r w:rsidRPr="00085013">
                      <w:fldChar w:fldCharType="begin"/>
                    </w:r>
                    <w:r w:rsidRPr="00085013">
                      <w:instrText>PAGE   \* MERGEFORMAT</w:instrText>
                    </w:r>
                    <w:r w:rsidRPr="00085013">
                      <w:fldChar w:fldCharType="separate"/>
                    </w:r>
                    <w:r w:rsidRPr="00085013">
                      <w:t>5</w:t>
                    </w:r>
                    <w:r w:rsidRPr="00085013">
                      <w:fldChar w:fldCharType="end"/>
                    </w:r>
                    <w:r w:rsidRPr="00085013">
                      <w:t>/</w:t>
                    </w:r>
                    <w:fldSimple w:instr=" NUMPAGES   \* MERGEFORMAT ">
                      <w:r w:rsidRPr="00085013">
                        <w:t>8</w:t>
                      </w:r>
                    </w:fldSimple>
                  </w:p>
                </w:txbxContent>
              </v:textbox>
              <w10:wrap type="square" anchory="page"/>
              <w10:anchorlock/>
            </v:shape>
          </w:pict>
        </mc:Fallback>
      </mc:AlternateContent>
    </w:r>
    <w:r>
      <w:rPr>
        <w:noProof/>
      </w:rPr>
      <mc:AlternateContent>
        <mc:Choice Requires="wpg">
          <w:drawing>
            <wp:anchor distT="0" distB="0" distL="114300" distR="114300" simplePos="0" relativeHeight="251658241" behindDoc="0" locked="1" layoutInCell="1" allowOverlap="1" wp14:anchorId="26466A28" wp14:editId="7663447D">
              <wp:simplePos x="0" y="0"/>
              <wp:positionH relativeFrom="page">
                <wp:align>left</wp:align>
              </wp:positionH>
              <wp:positionV relativeFrom="page">
                <wp:align>bottom</wp:align>
              </wp:positionV>
              <wp:extent cx="514800" cy="810000"/>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14127" cy="810000"/>
                        <a:chOff x="0" y="0"/>
                        <a:chExt cx="513350" cy="809265"/>
                      </a:xfrm>
                    </wpg:grpSpPr>
                    <wps:wsp>
                      <wps:cNvPr id="42" name="Rechteck 42"/>
                      <wps:cNvSpPr/>
                      <wps:spPr>
                        <a:xfrm>
                          <a:off x="0" y="629265"/>
                          <a:ext cx="36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Grafik 43"/>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391504" y="0"/>
                          <a:ext cx="121846" cy="45720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uppieren 41" style="position:absolute;margin-left:0;margin-top:0;width:40.55pt;height:63.8pt;z-index:251748351;mso-position-horizontal:left;mso-position-horizontal-relative:page;mso-position-vertical:bottom;mso-position-vertical-relative:page;mso-width-relative:margin;mso-height-relative:margin" coordsize="5133,8092" o:spid="_x0000_s1026" w14:anchorId="62E4961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">
              <v:rect id="Rechteck 42" style="position:absolute;top:6292;width:3600;height:1800;visibility:visible;mso-wrap-style:square;v-text-anchor:middle" o:spid="_x0000_s1027" filled="f"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"/>
              <v:shape id="Grafik 43" style="position:absolute;left:3915;width:1218;height:4572;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">
                <v:imagedata o:title="" r:id="rId9"/>
              </v:shape>
              <w10:wrap anchorx="page" anchory="page"/>
              <w10:anchorlock/>
            </v:group>
          </w:pict>
        </mc:Fallback>
      </mc:AlternateContent>
    </w:r>
    <w:r>
      <w:rPr>
        <w:noProof/>
      </w:rPr>
      <w:drawing>
        <wp:inline distT="0" distB="0" distL="0" distR="0" wp14:anchorId="2E6366FB" wp14:editId="7AC35C18">
          <wp:extent cx="2343150" cy="286385"/>
          <wp:effectExtent l="0" t="0" r="0" b="0"/>
          <wp:docPr id="748409494" name="Grafik 74840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43150" cy="286385"/>
                  </a:xfrm>
                  <a:prstGeom prst="rect">
                    <a:avLst/>
                  </a:prstGeom>
                </pic:spPr>
              </pic:pic>
            </a:graphicData>
          </a:graphic>
        </wp:inline>
      </w:drawing>
    </w:r>
  </w:p>
  <w:p w14:paraId="4C7698EC" w14:textId="77777777" w:rsidR="000E4A0A" w:rsidRDefault="000E4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hybridMultilevel"/>
    <w:tmpl w:val="6466FF02"/>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870A63"/>
    <w:multiLevelType w:val="hybridMultilevel"/>
    <w:tmpl w:val="5AA2942C"/>
    <w:lvl w:ilvl="0" w:tplc="D2185FFA">
      <w:start w:val="1"/>
      <w:numFmt w:val="bullet"/>
      <w:lvlText w:val="•"/>
      <w:lvlJc w:val="left"/>
      <w:pPr>
        <w:tabs>
          <w:tab w:val="num" w:pos="720"/>
        </w:tabs>
        <w:ind w:left="720" w:hanging="360"/>
      </w:pPr>
      <w:rPr>
        <w:rFonts w:ascii="Arial" w:hAnsi="Arial" w:hint="default"/>
      </w:rPr>
    </w:lvl>
    <w:lvl w:ilvl="1" w:tplc="9438D0D8" w:tentative="1">
      <w:start w:val="1"/>
      <w:numFmt w:val="bullet"/>
      <w:lvlText w:val="•"/>
      <w:lvlJc w:val="left"/>
      <w:pPr>
        <w:tabs>
          <w:tab w:val="num" w:pos="1440"/>
        </w:tabs>
        <w:ind w:left="1440" w:hanging="360"/>
      </w:pPr>
      <w:rPr>
        <w:rFonts w:ascii="Arial" w:hAnsi="Arial" w:hint="default"/>
      </w:rPr>
    </w:lvl>
    <w:lvl w:ilvl="2" w:tplc="64BE3682" w:tentative="1">
      <w:start w:val="1"/>
      <w:numFmt w:val="bullet"/>
      <w:lvlText w:val="•"/>
      <w:lvlJc w:val="left"/>
      <w:pPr>
        <w:tabs>
          <w:tab w:val="num" w:pos="2160"/>
        </w:tabs>
        <w:ind w:left="2160" w:hanging="360"/>
      </w:pPr>
      <w:rPr>
        <w:rFonts w:ascii="Arial" w:hAnsi="Arial" w:hint="default"/>
      </w:rPr>
    </w:lvl>
    <w:lvl w:ilvl="3" w:tplc="9C889098" w:tentative="1">
      <w:start w:val="1"/>
      <w:numFmt w:val="bullet"/>
      <w:lvlText w:val="•"/>
      <w:lvlJc w:val="left"/>
      <w:pPr>
        <w:tabs>
          <w:tab w:val="num" w:pos="2880"/>
        </w:tabs>
        <w:ind w:left="2880" w:hanging="360"/>
      </w:pPr>
      <w:rPr>
        <w:rFonts w:ascii="Arial" w:hAnsi="Arial" w:hint="default"/>
      </w:rPr>
    </w:lvl>
    <w:lvl w:ilvl="4" w:tplc="AAC24CF2" w:tentative="1">
      <w:start w:val="1"/>
      <w:numFmt w:val="bullet"/>
      <w:lvlText w:val="•"/>
      <w:lvlJc w:val="left"/>
      <w:pPr>
        <w:tabs>
          <w:tab w:val="num" w:pos="3600"/>
        </w:tabs>
        <w:ind w:left="3600" w:hanging="360"/>
      </w:pPr>
      <w:rPr>
        <w:rFonts w:ascii="Arial" w:hAnsi="Arial" w:hint="default"/>
      </w:rPr>
    </w:lvl>
    <w:lvl w:ilvl="5" w:tplc="4358F798" w:tentative="1">
      <w:start w:val="1"/>
      <w:numFmt w:val="bullet"/>
      <w:lvlText w:val="•"/>
      <w:lvlJc w:val="left"/>
      <w:pPr>
        <w:tabs>
          <w:tab w:val="num" w:pos="4320"/>
        </w:tabs>
        <w:ind w:left="4320" w:hanging="360"/>
      </w:pPr>
      <w:rPr>
        <w:rFonts w:ascii="Arial" w:hAnsi="Arial" w:hint="default"/>
      </w:rPr>
    </w:lvl>
    <w:lvl w:ilvl="6" w:tplc="141CC86E" w:tentative="1">
      <w:start w:val="1"/>
      <w:numFmt w:val="bullet"/>
      <w:lvlText w:val="•"/>
      <w:lvlJc w:val="left"/>
      <w:pPr>
        <w:tabs>
          <w:tab w:val="num" w:pos="5040"/>
        </w:tabs>
        <w:ind w:left="5040" w:hanging="360"/>
      </w:pPr>
      <w:rPr>
        <w:rFonts w:ascii="Arial" w:hAnsi="Arial" w:hint="default"/>
      </w:rPr>
    </w:lvl>
    <w:lvl w:ilvl="7" w:tplc="B12A27D4" w:tentative="1">
      <w:start w:val="1"/>
      <w:numFmt w:val="bullet"/>
      <w:lvlText w:val="•"/>
      <w:lvlJc w:val="left"/>
      <w:pPr>
        <w:tabs>
          <w:tab w:val="num" w:pos="5760"/>
        </w:tabs>
        <w:ind w:left="5760" w:hanging="360"/>
      </w:pPr>
      <w:rPr>
        <w:rFonts w:ascii="Arial" w:hAnsi="Arial" w:hint="default"/>
      </w:rPr>
    </w:lvl>
    <w:lvl w:ilvl="8" w:tplc="7AC202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335EEF2A"/>
    <w:lvl w:ilvl="0">
      <w:start w:val="1"/>
      <w:numFmt w:val="decimal"/>
      <w:pStyle w:val="berschrift1nummeriert"/>
      <w:suff w:val="space"/>
      <w:lvlText w:val="%1."/>
      <w:lvlJc w:val="left"/>
      <w:pPr>
        <w:ind w:left="0" w:firstLine="0"/>
      </w:pPr>
      <w:rPr>
        <w:rFonts w:hint="default"/>
      </w:rPr>
    </w:lvl>
    <w:lvl w:ilvl="1">
      <w:start w:val="1"/>
      <w:numFmt w:val="decimal"/>
      <w:pStyle w:val="berschrift2nummeriert"/>
      <w:suff w:val="space"/>
      <w:lvlText w:val="%1.%2."/>
      <w:lvlJc w:val="left"/>
      <w:pPr>
        <w:ind w:left="0" w:firstLine="0"/>
      </w:pPr>
      <w:rPr>
        <w:rFonts w:hint="default"/>
      </w:rPr>
    </w:lvl>
    <w:lvl w:ilvl="2">
      <w:start w:val="1"/>
      <w:numFmt w:val="decimal"/>
      <w:pStyle w:val="berschrift3nummeriert"/>
      <w:suff w:val="space"/>
      <w:lvlText w:val="%1.%2.%3."/>
      <w:lvlJc w:val="left"/>
      <w:pPr>
        <w:ind w:left="0" w:firstLine="0"/>
      </w:pPr>
      <w:rPr>
        <w:rFonts w:hint="default"/>
      </w:rPr>
    </w:lvl>
    <w:lvl w:ilvl="3">
      <w:start w:val="1"/>
      <w:numFmt w:val="decimal"/>
      <w:pStyle w:val="berschrift4nummeriert"/>
      <w:suff w:val="space"/>
      <w:lvlText w:val="%1.%2.%3.%4."/>
      <w:lvlJc w:val="left"/>
      <w:pPr>
        <w:ind w:left="0" w:firstLine="0"/>
      </w:pPr>
      <w:rPr>
        <w:rFonts w:hint="default"/>
      </w:rPr>
    </w:lvl>
    <w:lvl w:ilvl="4">
      <w:start w:val="1"/>
      <w:numFmt w:val="decimal"/>
      <w:pStyle w:val="berschrift5nummeriert"/>
      <w:suff w:val="space"/>
      <w:lvlText w:val="%1.%2.%3.%4.%5."/>
      <w:lvlJc w:val="left"/>
      <w:pPr>
        <w:ind w:left="0" w:firstLine="0"/>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1A6235D"/>
    <w:multiLevelType w:val="multilevel"/>
    <w:tmpl w:val="650A951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Wingdings" w:hAnsi="Wingdings" w:cs="Times New Roman" w:hint="default"/>
        <w:color w:val="auto"/>
      </w:rPr>
    </w:lvl>
    <w:lvl w:ilvl="2">
      <w:start w:val="1"/>
      <w:numFmt w:val="bullet"/>
      <w:lvlText w:val="–"/>
      <w:lvlJc w:val="left"/>
      <w:pPr>
        <w:ind w:left="851" w:hanging="284"/>
      </w:pPr>
      <w:rPr>
        <w:rFonts w:ascii="Roboto" w:hAnsi="Roboto" w:cs="Times New Roman" w:hint="default"/>
      </w:rPr>
    </w:lvl>
    <w:lvl w:ilvl="3">
      <w:start w:val="1"/>
      <w:numFmt w:val="bullet"/>
      <w:lvlText w:val=""/>
      <w:lvlJc w:val="left"/>
      <w:pPr>
        <w:ind w:left="1134" w:hanging="283"/>
      </w:pPr>
      <w:rPr>
        <w:rFonts w:ascii="Wingdings" w:hAnsi="Wingdings"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27F0C55"/>
    <w:multiLevelType w:val="hybridMultilevel"/>
    <w:tmpl w:val="9FA2B2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03238BD"/>
    <w:multiLevelType w:val="multilevel"/>
    <w:tmpl w:val="34446540"/>
    <w:lvl w:ilvl="0">
      <w:start w:val="1"/>
      <w:numFmt w:val="bullet"/>
      <w:lvlText w:val="o"/>
      <w:lvlJc w:val="left"/>
      <w:pPr>
        <w:ind w:left="360" w:hanging="360"/>
      </w:pPr>
      <w:rPr>
        <w:rFonts w:ascii="Courier New" w:hAnsi="Courier New" w:cs="Courier New" w:hint="default"/>
        <w:color w:val="auto"/>
      </w:rPr>
    </w:lvl>
    <w:lvl w:ilvl="1">
      <w:start w:val="1"/>
      <w:numFmt w:val="bullet"/>
      <w:lvlText w:val=""/>
      <w:lvlJc w:val="left"/>
      <w:pPr>
        <w:ind w:left="567" w:hanging="283"/>
      </w:pPr>
      <w:rPr>
        <w:rFonts w:ascii="Wingdings" w:hAnsi="Wingdings" w:cs="Times New Roman" w:hint="default"/>
        <w:color w:val="auto"/>
      </w:rPr>
    </w:lvl>
    <w:lvl w:ilvl="2">
      <w:start w:val="1"/>
      <w:numFmt w:val="bullet"/>
      <w:lvlText w:val="–"/>
      <w:lvlJc w:val="left"/>
      <w:pPr>
        <w:ind w:left="851" w:hanging="284"/>
      </w:pPr>
      <w:rPr>
        <w:rFonts w:ascii="Roboto" w:hAnsi="Roboto" w:cs="Times New Roman" w:hint="default"/>
      </w:rPr>
    </w:lvl>
    <w:lvl w:ilvl="3">
      <w:start w:val="1"/>
      <w:numFmt w:val="bullet"/>
      <w:lvlText w:val=""/>
      <w:lvlJc w:val="left"/>
      <w:pPr>
        <w:ind w:left="1134" w:hanging="283"/>
      </w:pPr>
      <w:rPr>
        <w:rFonts w:ascii="Wingdings" w:hAnsi="Wingdings"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B92FD9"/>
    <w:multiLevelType w:val="hybridMultilevel"/>
    <w:tmpl w:val="8CC62234"/>
    <w:lvl w:ilvl="0" w:tplc="731C91C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6010CE64"/>
    <w:lvl w:ilvl="0">
      <w:start w:val="1"/>
      <w:numFmt w:val="bullet"/>
      <w:pStyle w:val="Aufzhlung1"/>
      <w:lvlText w:val="–"/>
      <w:lvlJc w:val="left"/>
      <w:pPr>
        <w:ind w:left="284" w:hanging="284"/>
      </w:pPr>
      <w:rPr>
        <w:rFonts w:ascii="Roboto" w:hAnsi="Roboto" w:cs="Times New Roman" w:hint="default"/>
      </w:rPr>
    </w:lvl>
    <w:lvl w:ilvl="1">
      <w:start w:val="1"/>
      <w:numFmt w:val="bullet"/>
      <w:pStyle w:val="Aufzhlung2"/>
      <w:lvlText w:val=""/>
      <w:lvlJc w:val="left"/>
      <w:pPr>
        <w:ind w:left="567" w:hanging="283"/>
      </w:pPr>
      <w:rPr>
        <w:rFonts w:ascii="Wingdings" w:hAnsi="Wingdings" w:cs="Times New Roman" w:hint="default"/>
        <w:color w:val="auto"/>
      </w:rPr>
    </w:lvl>
    <w:lvl w:ilvl="2">
      <w:start w:val="1"/>
      <w:numFmt w:val="bullet"/>
      <w:pStyle w:val="Aufzhlung3"/>
      <w:lvlText w:val="–"/>
      <w:lvlJc w:val="left"/>
      <w:pPr>
        <w:ind w:left="851" w:hanging="284"/>
      </w:pPr>
      <w:rPr>
        <w:rFonts w:ascii="Roboto" w:hAnsi="Roboto" w:cs="Times New Roman" w:hint="default"/>
      </w:rPr>
    </w:lvl>
    <w:lvl w:ilvl="3">
      <w:start w:val="1"/>
      <w:numFmt w:val="bullet"/>
      <w:pStyle w:val="Aufzhlung4"/>
      <w:lvlText w:val=""/>
      <w:lvlJc w:val="left"/>
      <w:pPr>
        <w:ind w:left="1134" w:hanging="283"/>
      </w:pPr>
      <w:rPr>
        <w:rFonts w:ascii="Wingdings" w:hAnsi="Wingdings"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82B68BC"/>
    <w:multiLevelType w:val="hybridMultilevel"/>
    <w:tmpl w:val="F12CDCAE"/>
    <w:lvl w:ilvl="0" w:tplc="6D4A434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DE3548E"/>
    <w:multiLevelType w:val="hybridMultilevel"/>
    <w:tmpl w:val="101C5CAA"/>
    <w:lvl w:ilvl="0" w:tplc="4E0CB26A">
      <w:start w:val="1"/>
      <w:numFmt w:val="bullet"/>
      <w:lvlText w:val="•"/>
      <w:lvlJc w:val="left"/>
      <w:pPr>
        <w:tabs>
          <w:tab w:val="num" w:pos="720"/>
        </w:tabs>
        <w:ind w:left="720" w:hanging="360"/>
      </w:pPr>
      <w:rPr>
        <w:rFonts w:ascii="Arial" w:hAnsi="Arial" w:hint="default"/>
      </w:rPr>
    </w:lvl>
    <w:lvl w:ilvl="1" w:tplc="25FC88BC" w:tentative="1">
      <w:start w:val="1"/>
      <w:numFmt w:val="bullet"/>
      <w:lvlText w:val="•"/>
      <w:lvlJc w:val="left"/>
      <w:pPr>
        <w:tabs>
          <w:tab w:val="num" w:pos="1440"/>
        </w:tabs>
        <w:ind w:left="1440" w:hanging="360"/>
      </w:pPr>
      <w:rPr>
        <w:rFonts w:ascii="Arial" w:hAnsi="Arial" w:hint="default"/>
      </w:rPr>
    </w:lvl>
    <w:lvl w:ilvl="2" w:tplc="3F6EE564" w:tentative="1">
      <w:start w:val="1"/>
      <w:numFmt w:val="bullet"/>
      <w:lvlText w:val="•"/>
      <w:lvlJc w:val="left"/>
      <w:pPr>
        <w:tabs>
          <w:tab w:val="num" w:pos="2160"/>
        </w:tabs>
        <w:ind w:left="2160" w:hanging="360"/>
      </w:pPr>
      <w:rPr>
        <w:rFonts w:ascii="Arial" w:hAnsi="Arial" w:hint="default"/>
      </w:rPr>
    </w:lvl>
    <w:lvl w:ilvl="3" w:tplc="CE842BE4" w:tentative="1">
      <w:start w:val="1"/>
      <w:numFmt w:val="bullet"/>
      <w:lvlText w:val="•"/>
      <w:lvlJc w:val="left"/>
      <w:pPr>
        <w:tabs>
          <w:tab w:val="num" w:pos="2880"/>
        </w:tabs>
        <w:ind w:left="2880" w:hanging="360"/>
      </w:pPr>
      <w:rPr>
        <w:rFonts w:ascii="Arial" w:hAnsi="Arial" w:hint="default"/>
      </w:rPr>
    </w:lvl>
    <w:lvl w:ilvl="4" w:tplc="59A44374" w:tentative="1">
      <w:start w:val="1"/>
      <w:numFmt w:val="bullet"/>
      <w:lvlText w:val="•"/>
      <w:lvlJc w:val="left"/>
      <w:pPr>
        <w:tabs>
          <w:tab w:val="num" w:pos="3600"/>
        </w:tabs>
        <w:ind w:left="3600" w:hanging="360"/>
      </w:pPr>
      <w:rPr>
        <w:rFonts w:ascii="Arial" w:hAnsi="Arial" w:hint="default"/>
      </w:rPr>
    </w:lvl>
    <w:lvl w:ilvl="5" w:tplc="404868E8" w:tentative="1">
      <w:start w:val="1"/>
      <w:numFmt w:val="bullet"/>
      <w:lvlText w:val="•"/>
      <w:lvlJc w:val="left"/>
      <w:pPr>
        <w:tabs>
          <w:tab w:val="num" w:pos="4320"/>
        </w:tabs>
        <w:ind w:left="4320" w:hanging="360"/>
      </w:pPr>
      <w:rPr>
        <w:rFonts w:ascii="Arial" w:hAnsi="Arial" w:hint="default"/>
      </w:rPr>
    </w:lvl>
    <w:lvl w:ilvl="6" w:tplc="EE6ADCC0" w:tentative="1">
      <w:start w:val="1"/>
      <w:numFmt w:val="bullet"/>
      <w:lvlText w:val="•"/>
      <w:lvlJc w:val="left"/>
      <w:pPr>
        <w:tabs>
          <w:tab w:val="num" w:pos="5040"/>
        </w:tabs>
        <w:ind w:left="5040" w:hanging="360"/>
      </w:pPr>
      <w:rPr>
        <w:rFonts w:ascii="Arial" w:hAnsi="Arial" w:hint="default"/>
      </w:rPr>
    </w:lvl>
    <w:lvl w:ilvl="7" w:tplc="5C7C8A52" w:tentative="1">
      <w:start w:val="1"/>
      <w:numFmt w:val="bullet"/>
      <w:lvlText w:val="•"/>
      <w:lvlJc w:val="left"/>
      <w:pPr>
        <w:tabs>
          <w:tab w:val="num" w:pos="5760"/>
        </w:tabs>
        <w:ind w:left="5760" w:hanging="360"/>
      </w:pPr>
      <w:rPr>
        <w:rFonts w:ascii="Arial" w:hAnsi="Arial" w:hint="default"/>
      </w:rPr>
    </w:lvl>
    <w:lvl w:ilvl="8" w:tplc="0A12C9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044025">
    <w:abstractNumId w:val="9"/>
  </w:num>
  <w:num w:numId="2" w16cid:durableId="1030568767">
    <w:abstractNumId w:val="7"/>
  </w:num>
  <w:num w:numId="3" w16cid:durableId="1012605781">
    <w:abstractNumId w:val="6"/>
  </w:num>
  <w:num w:numId="4" w16cid:durableId="1036083407">
    <w:abstractNumId w:val="5"/>
  </w:num>
  <w:num w:numId="5" w16cid:durableId="512841126">
    <w:abstractNumId w:val="4"/>
  </w:num>
  <w:num w:numId="6" w16cid:durableId="1866871018">
    <w:abstractNumId w:val="8"/>
  </w:num>
  <w:num w:numId="7" w16cid:durableId="404962669">
    <w:abstractNumId w:val="3"/>
  </w:num>
  <w:num w:numId="8" w16cid:durableId="928806177">
    <w:abstractNumId w:val="2"/>
  </w:num>
  <w:num w:numId="9" w16cid:durableId="1110201753">
    <w:abstractNumId w:val="1"/>
  </w:num>
  <w:num w:numId="10" w16cid:durableId="1681858473">
    <w:abstractNumId w:val="0"/>
  </w:num>
  <w:num w:numId="11" w16cid:durableId="530413279">
    <w:abstractNumId w:val="29"/>
  </w:num>
  <w:num w:numId="12" w16cid:durableId="2086754953">
    <w:abstractNumId w:val="21"/>
  </w:num>
  <w:num w:numId="13" w16cid:durableId="1184052144">
    <w:abstractNumId w:val="16"/>
  </w:num>
  <w:num w:numId="14" w16cid:durableId="914238702">
    <w:abstractNumId w:val="33"/>
  </w:num>
  <w:num w:numId="15" w16cid:durableId="422725968">
    <w:abstractNumId w:val="30"/>
  </w:num>
  <w:num w:numId="16" w16cid:durableId="400949612">
    <w:abstractNumId w:val="11"/>
  </w:num>
  <w:num w:numId="17" w16cid:durableId="486557916">
    <w:abstractNumId w:val="17"/>
  </w:num>
  <w:num w:numId="18" w16cid:durableId="1497454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235771">
    <w:abstractNumId w:val="28"/>
  </w:num>
  <w:num w:numId="20" w16cid:durableId="443233681">
    <w:abstractNumId w:val="15"/>
  </w:num>
  <w:num w:numId="21" w16cid:durableId="2093425096">
    <w:abstractNumId w:val="26"/>
  </w:num>
  <w:num w:numId="22" w16cid:durableId="936062940">
    <w:abstractNumId w:val="23"/>
  </w:num>
  <w:num w:numId="23" w16cid:durableId="404499131">
    <w:abstractNumId w:val="12"/>
  </w:num>
  <w:num w:numId="24" w16cid:durableId="1294870746">
    <w:abstractNumId w:val="18"/>
  </w:num>
  <w:num w:numId="25" w16cid:durableId="1115254031">
    <w:abstractNumId w:val="27"/>
  </w:num>
  <w:num w:numId="26" w16cid:durableId="1149857345">
    <w:abstractNumId w:val="22"/>
  </w:num>
  <w:num w:numId="27" w16cid:durableId="22561785">
    <w:abstractNumId w:val="13"/>
  </w:num>
  <w:num w:numId="28" w16cid:durableId="950672893">
    <w:abstractNumId w:val="10"/>
  </w:num>
  <w:num w:numId="29" w16cid:durableId="711079279">
    <w:abstractNumId w:val="10"/>
    <w:lvlOverride w:ilvl="0">
      <w:startOverride w:val="1"/>
    </w:lvlOverride>
  </w:num>
  <w:num w:numId="30" w16cid:durableId="972907932">
    <w:abstractNumId w:val="10"/>
    <w:lvlOverride w:ilvl="0">
      <w:startOverride w:val="1"/>
    </w:lvlOverride>
  </w:num>
  <w:num w:numId="31" w16cid:durableId="1209684859">
    <w:abstractNumId w:val="10"/>
    <w:lvlOverride w:ilvl="0">
      <w:startOverride w:val="1"/>
    </w:lvlOverride>
  </w:num>
  <w:num w:numId="32" w16cid:durableId="1170218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369066">
    <w:abstractNumId w:val="14"/>
  </w:num>
  <w:num w:numId="34" w16cid:durableId="740564804">
    <w:abstractNumId w:val="32"/>
  </w:num>
  <w:num w:numId="35" w16cid:durableId="1605728171">
    <w:abstractNumId w:val="19"/>
  </w:num>
  <w:num w:numId="36" w16cid:durableId="1909801745">
    <w:abstractNumId w:val="24"/>
  </w:num>
  <w:num w:numId="37" w16cid:durableId="2128574820">
    <w:abstractNumId w:val="31"/>
  </w:num>
  <w:num w:numId="38" w16cid:durableId="1185558413">
    <w:abstractNumId w:val="25"/>
  </w:num>
  <w:num w:numId="39" w16cid:durableId="21064606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activeWritingStyle w:appName="MSWord" w:lang="de-CH" w:vendorID="64" w:dllVersion="0"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A8"/>
    <w:rsid w:val="00002978"/>
    <w:rsid w:val="0001010F"/>
    <w:rsid w:val="00012A8E"/>
    <w:rsid w:val="00012E73"/>
    <w:rsid w:val="000226EF"/>
    <w:rsid w:val="00025CEC"/>
    <w:rsid w:val="000266B7"/>
    <w:rsid w:val="00032B92"/>
    <w:rsid w:val="000338DC"/>
    <w:rsid w:val="000366E1"/>
    <w:rsid w:val="000409C8"/>
    <w:rsid w:val="00041700"/>
    <w:rsid w:val="000611EA"/>
    <w:rsid w:val="00063BC2"/>
    <w:rsid w:val="00066735"/>
    <w:rsid w:val="00066849"/>
    <w:rsid w:val="000700AC"/>
    <w:rsid w:val="000701F1"/>
    <w:rsid w:val="00071780"/>
    <w:rsid w:val="00077ED2"/>
    <w:rsid w:val="000803EB"/>
    <w:rsid w:val="00085013"/>
    <w:rsid w:val="00087335"/>
    <w:rsid w:val="00091CFD"/>
    <w:rsid w:val="00096E8E"/>
    <w:rsid w:val="0009725E"/>
    <w:rsid w:val="000A1884"/>
    <w:rsid w:val="000A24EC"/>
    <w:rsid w:val="000B0F3E"/>
    <w:rsid w:val="000B183F"/>
    <w:rsid w:val="000B595D"/>
    <w:rsid w:val="000C49C1"/>
    <w:rsid w:val="000D1743"/>
    <w:rsid w:val="000D1BB6"/>
    <w:rsid w:val="000E4A0A"/>
    <w:rsid w:val="000E7543"/>
    <w:rsid w:val="000E756F"/>
    <w:rsid w:val="000F1D2B"/>
    <w:rsid w:val="000F2440"/>
    <w:rsid w:val="000F6495"/>
    <w:rsid w:val="0010021F"/>
    <w:rsid w:val="00100B5A"/>
    <w:rsid w:val="001016D8"/>
    <w:rsid w:val="00102345"/>
    <w:rsid w:val="00106688"/>
    <w:rsid w:val="00107F09"/>
    <w:rsid w:val="001134C7"/>
    <w:rsid w:val="00113CB8"/>
    <w:rsid w:val="00120B02"/>
    <w:rsid w:val="0012151C"/>
    <w:rsid w:val="00124B7C"/>
    <w:rsid w:val="00132277"/>
    <w:rsid w:val="00137427"/>
    <w:rsid w:val="001375AB"/>
    <w:rsid w:val="00144122"/>
    <w:rsid w:val="00145856"/>
    <w:rsid w:val="0015400D"/>
    <w:rsid w:val="00154677"/>
    <w:rsid w:val="001609C2"/>
    <w:rsid w:val="00160C8E"/>
    <w:rsid w:val="00167916"/>
    <w:rsid w:val="00171870"/>
    <w:rsid w:val="0017300B"/>
    <w:rsid w:val="00174061"/>
    <w:rsid w:val="0018260A"/>
    <w:rsid w:val="001A3606"/>
    <w:rsid w:val="001A4F5D"/>
    <w:rsid w:val="001C1368"/>
    <w:rsid w:val="001C28C5"/>
    <w:rsid w:val="001C6A96"/>
    <w:rsid w:val="001E2EF8"/>
    <w:rsid w:val="001E73F4"/>
    <w:rsid w:val="001E7FC3"/>
    <w:rsid w:val="001F1E05"/>
    <w:rsid w:val="001F4A7E"/>
    <w:rsid w:val="001F4B8C"/>
    <w:rsid w:val="001F7E6E"/>
    <w:rsid w:val="002150FC"/>
    <w:rsid w:val="002172BC"/>
    <w:rsid w:val="0022153B"/>
    <w:rsid w:val="0022685B"/>
    <w:rsid w:val="0023018C"/>
    <w:rsid w:val="00231442"/>
    <w:rsid w:val="0023205B"/>
    <w:rsid w:val="00243234"/>
    <w:rsid w:val="00254930"/>
    <w:rsid w:val="0025644A"/>
    <w:rsid w:val="00261D51"/>
    <w:rsid w:val="0026323F"/>
    <w:rsid w:val="00267F71"/>
    <w:rsid w:val="002726D9"/>
    <w:rsid w:val="002818BC"/>
    <w:rsid w:val="00290E37"/>
    <w:rsid w:val="00292375"/>
    <w:rsid w:val="002A0B99"/>
    <w:rsid w:val="002A26E7"/>
    <w:rsid w:val="002A704A"/>
    <w:rsid w:val="002B1ED3"/>
    <w:rsid w:val="002B551B"/>
    <w:rsid w:val="002D272F"/>
    <w:rsid w:val="002D38AE"/>
    <w:rsid w:val="002E0E53"/>
    <w:rsid w:val="002E1BED"/>
    <w:rsid w:val="002E20CE"/>
    <w:rsid w:val="002F06AA"/>
    <w:rsid w:val="002F3203"/>
    <w:rsid w:val="002F5C9E"/>
    <w:rsid w:val="002F68A2"/>
    <w:rsid w:val="0030245A"/>
    <w:rsid w:val="00303B73"/>
    <w:rsid w:val="00312E14"/>
    <w:rsid w:val="00317060"/>
    <w:rsid w:val="0032330D"/>
    <w:rsid w:val="00323AEE"/>
    <w:rsid w:val="00333A1B"/>
    <w:rsid w:val="00341357"/>
    <w:rsid w:val="0034515A"/>
    <w:rsid w:val="00345E90"/>
    <w:rsid w:val="003514EE"/>
    <w:rsid w:val="003555C7"/>
    <w:rsid w:val="00363671"/>
    <w:rsid w:val="00364EE3"/>
    <w:rsid w:val="00371424"/>
    <w:rsid w:val="003757E4"/>
    <w:rsid w:val="00375834"/>
    <w:rsid w:val="0039124E"/>
    <w:rsid w:val="003933CE"/>
    <w:rsid w:val="003A1899"/>
    <w:rsid w:val="003A19C0"/>
    <w:rsid w:val="003C3D32"/>
    <w:rsid w:val="003D0FAA"/>
    <w:rsid w:val="003D10F3"/>
    <w:rsid w:val="003D6FF0"/>
    <w:rsid w:val="003F1A56"/>
    <w:rsid w:val="003F33B0"/>
    <w:rsid w:val="00407CDF"/>
    <w:rsid w:val="00427713"/>
    <w:rsid w:val="00432EFE"/>
    <w:rsid w:val="00434CA8"/>
    <w:rsid w:val="004369F6"/>
    <w:rsid w:val="00447FD2"/>
    <w:rsid w:val="00452D49"/>
    <w:rsid w:val="00457027"/>
    <w:rsid w:val="004626CB"/>
    <w:rsid w:val="004728AD"/>
    <w:rsid w:val="00486774"/>
    <w:rsid w:val="00486DBB"/>
    <w:rsid w:val="004921EC"/>
    <w:rsid w:val="00494FD7"/>
    <w:rsid w:val="00495F83"/>
    <w:rsid w:val="004A039B"/>
    <w:rsid w:val="004B0FDB"/>
    <w:rsid w:val="004B693F"/>
    <w:rsid w:val="004C1329"/>
    <w:rsid w:val="004C3880"/>
    <w:rsid w:val="004C41A1"/>
    <w:rsid w:val="004D0F2F"/>
    <w:rsid w:val="004D179F"/>
    <w:rsid w:val="004D5B31"/>
    <w:rsid w:val="004E18C0"/>
    <w:rsid w:val="004E5CD9"/>
    <w:rsid w:val="004F30E0"/>
    <w:rsid w:val="004F542A"/>
    <w:rsid w:val="00500294"/>
    <w:rsid w:val="00510E63"/>
    <w:rsid w:val="00512A73"/>
    <w:rsid w:val="0052072A"/>
    <w:rsid w:val="00526C93"/>
    <w:rsid w:val="005339AE"/>
    <w:rsid w:val="00534D97"/>
    <w:rsid w:val="00535EA2"/>
    <w:rsid w:val="00537410"/>
    <w:rsid w:val="00545711"/>
    <w:rsid w:val="00550787"/>
    <w:rsid w:val="00562128"/>
    <w:rsid w:val="00564247"/>
    <w:rsid w:val="00567B21"/>
    <w:rsid w:val="00570AF2"/>
    <w:rsid w:val="0057618E"/>
    <w:rsid w:val="00583906"/>
    <w:rsid w:val="00591832"/>
    <w:rsid w:val="00592841"/>
    <w:rsid w:val="005A357F"/>
    <w:rsid w:val="005A7BE5"/>
    <w:rsid w:val="005B15E9"/>
    <w:rsid w:val="005B1922"/>
    <w:rsid w:val="005B4DEC"/>
    <w:rsid w:val="005B6FD0"/>
    <w:rsid w:val="005C3E10"/>
    <w:rsid w:val="005C6148"/>
    <w:rsid w:val="005D53A9"/>
    <w:rsid w:val="005D6D11"/>
    <w:rsid w:val="005E59F2"/>
    <w:rsid w:val="006044D5"/>
    <w:rsid w:val="00622FDC"/>
    <w:rsid w:val="00625020"/>
    <w:rsid w:val="00630E33"/>
    <w:rsid w:val="00641BDC"/>
    <w:rsid w:val="00642F26"/>
    <w:rsid w:val="00651E00"/>
    <w:rsid w:val="006523D0"/>
    <w:rsid w:val="0065274C"/>
    <w:rsid w:val="0067272B"/>
    <w:rsid w:val="00686D14"/>
    <w:rsid w:val="00687ED7"/>
    <w:rsid w:val="00696FB5"/>
    <w:rsid w:val="00697160"/>
    <w:rsid w:val="006A0160"/>
    <w:rsid w:val="006A38B8"/>
    <w:rsid w:val="006A3B2A"/>
    <w:rsid w:val="006B1665"/>
    <w:rsid w:val="006B2DFC"/>
    <w:rsid w:val="006B3083"/>
    <w:rsid w:val="006B4C6B"/>
    <w:rsid w:val="006C144C"/>
    <w:rsid w:val="006C62E1"/>
    <w:rsid w:val="006E0F4E"/>
    <w:rsid w:val="006E4AF1"/>
    <w:rsid w:val="006F0345"/>
    <w:rsid w:val="006F0469"/>
    <w:rsid w:val="006F2140"/>
    <w:rsid w:val="00700C41"/>
    <w:rsid w:val="007040B6"/>
    <w:rsid w:val="00705076"/>
    <w:rsid w:val="00711147"/>
    <w:rsid w:val="0071143D"/>
    <w:rsid w:val="007241A0"/>
    <w:rsid w:val="007277E3"/>
    <w:rsid w:val="00731A17"/>
    <w:rsid w:val="00734458"/>
    <w:rsid w:val="007419CF"/>
    <w:rsid w:val="0074241C"/>
    <w:rsid w:val="0074487E"/>
    <w:rsid w:val="00745E1D"/>
    <w:rsid w:val="00746273"/>
    <w:rsid w:val="007522C2"/>
    <w:rsid w:val="0075366F"/>
    <w:rsid w:val="00762B67"/>
    <w:rsid w:val="00765EDE"/>
    <w:rsid w:val="007721BF"/>
    <w:rsid w:val="00774E70"/>
    <w:rsid w:val="0078181E"/>
    <w:rsid w:val="00793AD6"/>
    <w:rsid w:val="00796CEE"/>
    <w:rsid w:val="007A2B3B"/>
    <w:rsid w:val="007A7081"/>
    <w:rsid w:val="007C0B2A"/>
    <w:rsid w:val="007C13EB"/>
    <w:rsid w:val="007C4EF8"/>
    <w:rsid w:val="007E0460"/>
    <w:rsid w:val="00824271"/>
    <w:rsid w:val="00836BB0"/>
    <w:rsid w:val="00841B44"/>
    <w:rsid w:val="008504CE"/>
    <w:rsid w:val="00853121"/>
    <w:rsid w:val="00854D6E"/>
    <w:rsid w:val="00857D8A"/>
    <w:rsid w:val="008623FC"/>
    <w:rsid w:val="00864855"/>
    <w:rsid w:val="00870017"/>
    <w:rsid w:val="00874E49"/>
    <w:rsid w:val="00876898"/>
    <w:rsid w:val="008771E3"/>
    <w:rsid w:val="00883CC4"/>
    <w:rsid w:val="00885FAA"/>
    <w:rsid w:val="00892709"/>
    <w:rsid w:val="008967A5"/>
    <w:rsid w:val="008A4437"/>
    <w:rsid w:val="008B3A55"/>
    <w:rsid w:val="008B3F52"/>
    <w:rsid w:val="008B55AD"/>
    <w:rsid w:val="008B565A"/>
    <w:rsid w:val="008D62D1"/>
    <w:rsid w:val="008D73A7"/>
    <w:rsid w:val="008F03DC"/>
    <w:rsid w:val="0091179A"/>
    <w:rsid w:val="0091422E"/>
    <w:rsid w:val="009235A2"/>
    <w:rsid w:val="00926A25"/>
    <w:rsid w:val="00930AA3"/>
    <w:rsid w:val="0093619F"/>
    <w:rsid w:val="00937025"/>
    <w:rsid w:val="00937D16"/>
    <w:rsid w:val="00941F68"/>
    <w:rsid w:val="009427E5"/>
    <w:rsid w:val="009454B7"/>
    <w:rsid w:val="00952F13"/>
    <w:rsid w:val="009613D8"/>
    <w:rsid w:val="00966510"/>
    <w:rsid w:val="0096763B"/>
    <w:rsid w:val="00974275"/>
    <w:rsid w:val="009804FC"/>
    <w:rsid w:val="0098474B"/>
    <w:rsid w:val="00992CEC"/>
    <w:rsid w:val="00995CBA"/>
    <w:rsid w:val="0099678C"/>
    <w:rsid w:val="00997221"/>
    <w:rsid w:val="009A7920"/>
    <w:rsid w:val="009B0C96"/>
    <w:rsid w:val="009C1ECC"/>
    <w:rsid w:val="009C222B"/>
    <w:rsid w:val="009C2B95"/>
    <w:rsid w:val="009C67A8"/>
    <w:rsid w:val="009D201B"/>
    <w:rsid w:val="009D267C"/>
    <w:rsid w:val="009D5D9C"/>
    <w:rsid w:val="009D72FC"/>
    <w:rsid w:val="009E2171"/>
    <w:rsid w:val="009F26A0"/>
    <w:rsid w:val="009F3E6A"/>
    <w:rsid w:val="00A02378"/>
    <w:rsid w:val="00A0428C"/>
    <w:rsid w:val="00A06F53"/>
    <w:rsid w:val="00A079FF"/>
    <w:rsid w:val="00A211F7"/>
    <w:rsid w:val="00A250A1"/>
    <w:rsid w:val="00A32650"/>
    <w:rsid w:val="00A36A63"/>
    <w:rsid w:val="00A43EDD"/>
    <w:rsid w:val="00A5451D"/>
    <w:rsid w:val="00A55C83"/>
    <w:rsid w:val="00A57815"/>
    <w:rsid w:val="00A62F82"/>
    <w:rsid w:val="00A62FAD"/>
    <w:rsid w:val="00A63EA0"/>
    <w:rsid w:val="00A65DA2"/>
    <w:rsid w:val="00A65E4E"/>
    <w:rsid w:val="00A70CDC"/>
    <w:rsid w:val="00A7133D"/>
    <w:rsid w:val="00A7788C"/>
    <w:rsid w:val="00AA0239"/>
    <w:rsid w:val="00AA0C2C"/>
    <w:rsid w:val="00AA5DDC"/>
    <w:rsid w:val="00AA5FA1"/>
    <w:rsid w:val="00AB37CF"/>
    <w:rsid w:val="00AC2D5B"/>
    <w:rsid w:val="00AC3C0A"/>
    <w:rsid w:val="00AC61F3"/>
    <w:rsid w:val="00AD36B2"/>
    <w:rsid w:val="00AD5C8F"/>
    <w:rsid w:val="00AE1753"/>
    <w:rsid w:val="00AE3490"/>
    <w:rsid w:val="00AE75A8"/>
    <w:rsid w:val="00AF47AE"/>
    <w:rsid w:val="00AF7CA8"/>
    <w:rsid w:val="00B11A9B"/>
    <w:rsid w:val="00B24B2A"/>
    <w:rsid w:val="00B25487"/>
    <w:rsid w:val="00B27951"/>
    <w:rsid w:val="00B32ABB"/>
    <w:rsid w:val="00B34A73"/>
    <w:rsid w:val="00B41FD3"/>
    <w:rsid w:val="00B426D3"/>
    <w:rsid w:val="00B431DE"/>
    <w:rsid w:val="00B452C0"/>
    <w:rsid w:val="00B45C38"/>
    <w:rsid w:val="00B62534"/>
    <w:rsid w:val="00B62F6D"/>
    <w:rsid w:val="00B63112"/>
    <w:rsid w:val="00B66221"/>
    <w:rsid w:val="00B70D03"/>
    <w:rsid w:val="00B7124E"/>
    <w:rsid w:val="00B741E4"/>
    <w:rsid w:val="00B803E7"/>
    <w:rsid w:val="00B82E14"/>
    <w:rsid w:val="00B90496"/>
    <w:rsid w:val="00B90B8D"/>
    <w:rsid w:val="00BA4DDE"/>
    <w:rsid w:val="00BA642F"/>
    <w:rsid w:val="00BB1DA6"/>
    <w:rsid w:val="00BB20C7"/>
    <w:rsid w:val="00BB5AFD"/>
    <w:rsid w:val="00BC655F"/>
    <w:rsid w:val="00BD09F9"/>
    <w:rsid w:val="00BD28A1"/>
    <w:rsid w:val="00BD3569"/>
    <w:rsid w:val="00BD5BC1"/>
    <w:rsid w:val="00BE1E62"/>
    <w:rsid w:val="00BF2AA2"/>
    <w:rsid w:val="00BF52B2"/>
    <w:rsid w:val="00BF7052"/>
    <w:rsid w:val="00C0313C"/>
    <w:rsid w:val="00C05FAB"/>
    <w:rsid w:val="00C10247"/>
    <w:rsid w:val="00C17644"/>
    <w:rsid w:val="00C23168"/>
    <w:rsid w:val="00C25656"/>
    <w:rsid w:val="00C264CA"/>
    <w:rsid w:val="00C33ABE"/>
    <w:rsid w:val="00C34985"/>
    <w:rsid w:val="00C3674D"/>
    <w:rsid w:val="00C43EDE"/>
    <w:rsid w:val="00C47EB9"/>
    <w:rsid w:val="00C51D2F"/>
    <w:rsid w:val="00C53989"/>
    <w:rsid w:val="00C607C1"/>
    <w:rsid w:val="00C60AC3"/>
    <w:rsid w:val="00C850B4"/>
    <w:rsid w:val="00CA348A"/>
    <w:rsid w:val="00CA5EF8"/>
    <w:rsid w:val="00CA79B9"/>
    <w:rsid w:val="00CB2CE6"/>
    <w:rsid w:val="00CB62BC"/>
    <w:rsid w:val="00CC06EF"/>
    <w:rsid w:val="00CC76C2"/>
    <w:rsid w:val="00CD0A45"/>
    <w:rsid w:val="00CD1D9C"/>
    <w:rsid w:val="00CD214A"/>
    <w:rsid w:val="00CD4C10"/>
    <w:rsid w:val="00CE2777"/>
    <w:rsid w:val="00CF08BB"/>
    <w:rsid w:val="00CF1E53"/>
    <w:rsid w:val="00D00E26"/>
    <w:rsid w:val="00D01B0F"/>
    <w:rsid w:val="00D01F6C"/>
    <w:rsid w:val="00D02FF0"/>
    <w:rsid w:val="00D04708"/>
    <w:rsid w:val="00D05D56"/>
    <w:rsid w:val="00D14B36"/>
    <w:rsid w:val="00D179C4"/>
    <w:rsid w:val="00D30DA6"/>
    <w:rsid w:val="00D30E68"/>
    <w:rsid w:val="00D31037"/>
    <w:rsid w:val="00D363A4"/>
    <w:rsid w:val="00D5424B"/>
    <w:rsid w:val="00D57397"/>
    <w:rsid w:val="00D61996"/>
    <w:rsid w:val="00D6357C"/>
    <w:rsid w:val="00D64D1A"/>
    <w:rsid w:val="00D654CD"/>
    <w:rsid w:val="00D678C7"/>
    <w:rsid w:val="00D77B6D"/>
    <w:rsid w:val="00D80AA9"/>
    <w:rsid w:val="00D84319"/>
    <w:rsid w:val="00D87B27"/>
    <w:rsid w:val="00D9415C"/>
    <w:rsid w:val="00DA469E"/>
    <w:rsid w:val="00DA716B"/>
    <w:rsid w:val="00DB45F8"/>
    <w:rsid w:val="00DB7675"/>
    <w:rsid w:val="00DC3DA7"/>
    <w:rsid w:val="00DC6DD8"/>
    <w:rsid w:val="00DD48FC"/>
    <w:rsid w:val="00E0589E"/>
    <w:rsid w:val="00E06C64"/>
    <w:rsid w:val="00E101B4"/>
    <w:rsid w:val="00E11E87"/>
    <w:rsid w:val="00E1472D"/>
    <w:rsid w:val="00E20BAC"/>
    <w:rsid w:val="00E20DEA"/>
    <w:rsid w:val="00E22A07"/>
    <w:rsid w:val="00E25DCD"/>
    <w:rsid w:val="00E269E1"/>
    <w:rsid w:val="00E326FF"/>
    <w:rsid w:val="00E329E6"/>
    <w:rsid w:val="00E40024"/>
    <w:rsid w:val="00E45F13"/>
    <w:rsid w:val="00E464EB"/>
    <w:rsid w:val="00E50336"/>
    <w:rsid w:val="00E510BC"/>
    <w:rsid w:val="00E52BA4"/>
    <w:rsid w:val="00E61256"/>
    <w:rsid w:val="00E63AD5"/>
    <w:rsid w:val="00E64BA3"/>
    <w:rsid w:val="00E64E80"/>
    <w:rsid w:val="00E73CB2"/>
    <w:rsid w:val="00E82E1F"/>
    <w:rsid w:val="00E839BA"/>
    <w:rsid w:val="00E83AF7"/>
    <w:rsid w:val="00E8428A"/>
    <w:rsid w:val="00E85EFB"/>
    <w:rsid w:val="00E92522"/>
    <w:rsid w:val="00E97F7D"/>
    <w:rsid w:val="00EA59B8"/>
    <w:rsid w:val="00EA5A01"/>
    <w:rsid w:val="00EC2DF9"/>
    <w:rsid w:val="00EC69FA"/>
    <w:rsid w:val="00EC711C"/>
    <w:rsid w:val="00ED1334"/>
    <w:rsid w:val="00EE2EF6"/>
    <w:rsid w:val="00EE5884"/>
    <w:rsid w:val="00EE6E36"/>
    <w:rsid w:val="00EF6725"/>
    <w:rsid w:val="00F016BC"/>
    <w:rsid w:val="00F0660B"/>
    <w:rsid w:val="00F123AE"/>
    <w:rsid w:val="00F15CCA"/>
    <w:rsid w:val="00F16C91"/>
    <w:rsid w:val="00F20313"/>
    <w:rsid w:val="00F26721"/>
    <w:rsid w:val="00F27C35"/>
    <w:rsid w:val="00F32B93"/>
    <w:rsid w:val="00F448EB"/>
    <w:rsid w:val="00F44B65"/>
    <w:rsid w:val="00F47443"/>
    <w:rsid w:val="00F5551A"/>
    <w:rsid w:val="00F670FD"/>
    <w:rsid w:val="00F72333"/>
    <w:rsid w:val="00F73331"/>
    <w:rsid w:val="00F7469B"/>
    <w:rsid w:val="00F87174"/>
    <w:rsid w:val="00F91D37"/>
    <w:rsid w:val="00F9211D"/>
    <w:rsid w:val="00F93538"/>
    <w:rsid w:val="00F9610D"/>
    <w:rsid w:val="00FB2B21"/>
    <w:rsid w:val="00FB657F"/>
    <w:rsid w:val="00FD1D8E"/>
    <w:rsid w:val="00FE7D09"/>
    <w:rsid w:val="02E142BD"/>
    <w:rsid w:val="04A62E50"/>
    <w:rsid w:val="0D5254A1"/>
    <w:rsid w:val="129065BC"/>
    <w:rsid w:val="13BF2C5E"/>
    <w:rsid w:val="3392AC68"/>
    <w:rsid w:val="38FF7E32"/>
    <w:rsid w:val="39D3296B"/>
    <w:rsid w:val="43732551"/>
    <w:rsid w:val="579F34D7"/>
    <w:rsid w:val="6A09125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3E99"/>
  <w15:docId w15:val="{C098E262-A169-8A4C-8E55-2CD29C7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unhideWhenUsed="1"/>
    <w:lsdException w:name="annotation text" w:semiHidden="1"/>
    <w:lsdException w:name="header" w:semiHidden="1" w:uiPriority="99" w:unhideWhenUsed="1"/>
    <w:lsdException w:name="footer" w:semiHidden="1" w:uiPriority="80" w:unhideWhenUsed="1"/>
    <w:lsdException w:name="index heading" w:semiHidden="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lsdException w:name="toa heading" w:semiHidden="1"/>
    <w:lsdException w:name="List" w:semiHidden="1"/>
    <w:lsdException w:name="List Bullet" w:semiHidden="1" w:uiPriority="99" w:unhideWhenUsed="1"/>
    <w:lsdException w:name="List Number" w:semiHidden="1"/>
    <w:lsdException w:name="List 2" w:semiHidden="1"/>
    <w:lsdException w:name="List 3" w:semiHidden="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uiPriority="15"/>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uiPriority="1" w:qFormat="1"/>
    <w:lsdException w:name="Emphasis" w:semiHidden="1" w:uiPriority="20"/>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qFormat/>
    <w:rsid w:val="00AE3490"/>
  </w:style>
  <w:style w:type="paragraph" w:styleId="berschrift1">
    <w:name w:val="heading 1"/>
    <w:basedOn w:val="Standard"/>
    <w:next w:val="Standard"/>
    <w:link w:val="berschrift1Zchn"/>
    <w:uiPriority w:val="9"/>
    <w:qFormat/>
    <w:rsid w:val="006B4C6B"/>
    <w:pPr>
      <w:keepNext/>
      <w:keepLines/>
      <w:spacing w:before="480" w:after="400" w:line="310" w:lineRule="atLeast"/>
      <w:outlineLvl w:val="0"/>
    </w:pPr>
    <w:rPr>
      <w:rFonts w:asciiTheme="majorHAnsi" w:eastAsiaTheme="majorEastAsia" w:hAnsiTheme="majorHAnsi" w:cstheme="majorBidi"/>
      <w:bCs/>
      <w:sz w:val="26"/>
      <w:szCs w:val="28"/>
    </w:rPr>
  </w:style>
  <w:style w:type="paragraph" w:styleId="berschrift2">
    <w:name w:val="heading 2"/>
    <w:basedOn w:val="Standard"/>
    <w:next w:val="Standard"/>
    <w:link w:val="berschrift2Zchn"/>
    <w:uiPriority w:val="9"/>
    <w:qFormat/>
    <w:rsid w:val="006B4C6B"/>
    <w:pPr>
      <w:keepNext/>
      <w:keepLines/>
      <w:spacing w:before="400" w:after="120"/>
      <w:outlineLvl w:val="1"/>
    </w:pPr>
    <w:rPr>
      <w:rFonts w:asciiTheme="majorHAnsi" w:eastAsiaTheme="majorEastAsia" w:hAnsiTheme="majorHAnsi" w:cstheme="majorBidi"/>
      <w:bCs/>
      <w:sz w:val="22"/>
      <w:szCs w:val="26"/>
    </w:rPr>
  </w:style>
  <w:style w:type="paragraph" w:styleId="berschrift3">
    <w:name w:val="heading 3"/>
    <w:basedOn w:val="Standard"/>
    <w:next w:val="Standard"/>
    <w:link w:val="berschrift3Zchn"/>
    <w:uiPriority w:val="9"/>
    <w:qFormat/>
    <w:rsid w:val="00160C8E"/>
    <w:pPr>
      <w:keepNext/>
      <w:keepLines/>
      <w:spacing w:before="28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rsid w:val="00160C8E"/>
    <w:pPr>
      <w:keepNext/>
      <w:keepLines/>
      <w:spacing w:before="120"/>
      <w:outlineLvl w:val="3"/>
    </w:pPr>
    <w:rPr>
      <w:rFonts w:eastAsiaTheme="majorEastAsia"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89"/>
    <w:semiHidden/>
    <w:rsid w:val="00824271"/>
    <w:rPr>
      <w:rFonts w:asciiTheme="minorHAnsi" w:hAnsiTheme="minorHAnsi"/>
      <w:color w:val="C95D77" w:themeColor="accent2"/>
      <w:u w:val="single"/>
    </w:rPr>
  </w:style>
  <w:style w:type="paragraph" w:styleId="Kopfzeile">
    <w:name w:val="header"/>
    <w:basedOn w:val="Standard"/>
    <w:link w:val="KopfzeileZchn"/>
    <w:uiPriority w:val="93"/>
    <w:rsid w:val="00836BB0"/>
    <w:pPr>
      <w:tabs>
        <w:tab w:val="center" w:pos="4536"/>
        <w:tab w:val="right" w:pos="9072"/>
      </w:tabs>
      <w:spacing w:line="190" w:lineRule="atLeast"/>
    </w:pPr>
    <w:rPr>
      <w:spacing w:val="4"/>
      <w:sz w:val="16"/>
    </w:rPr>
  </w:style>
  <w:style w:type="character" w:customStyle="1" w:styleId="KopfzeileZchn">
    <w:name w:val="Kopfzeile Zchn"/>
    <w:basedOn w:val="Absatz-Standardschriftart"/>
    <w:link w:val="Kopfzeile"/>
    <w:uiPriority w:val="93"/>
    <w:rsid w:val="00AE3490"/>
    <w:rPr>
      <w:spacing w:val="4"/>
      <w:sz w:val="16"/>
    </w:rPr>
  </w:style>
  <w:style w:type="paragraph" w:styleId="Fuzeile">
    <w:name w:val="footer"/>
    <w:basedOn w:val="Standard"/>
    <w:link w:val="FuzeileZchn"/>
    <w:uiPriority w:val="80"/>
    <w:semiHidden/>
    <w:rsid w:val="00085013"/>
    <w:pPr>
      <w:spacing w:line="170" w:lineRule="atLeast"/>
    </w:pPr>
    <w:rPr>
      <w:sz w:val="14"/>
    </w:rPr>
  </w:style>
  <w:style w:type="character" w:customStyle="1" w:styleId="FuzeileZchn">
    <w:name w:val="Fußzeile Zchn"/>
    <w:basedOn w:val="Absatz-Standardschriftart"/>
    <w:link w:val="Fuzeile"/>
    <w:uiPriority w:val="80"/>
    <w:semiHidden/>
    <w:rsid w:val="00DC3DA7"/>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39"/>
    <w:rsid w:val="001016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inorHAnsi" w:hAnsiTheme="minorHAnsi"/>
        <w:b/>
        <w:sz w:val="18"/>
      </w:rPr>
    </w:tblStylePr>
    <w:tblStylePr w:type="firstCol">
      <w:rPr>
        <w:rFonts w:asciiTheme="minorHAnsi" w:hAnsiTheme="minorHAnsi"/>
        <w:sz w:val="18"/>
      </w:rPr>
    </w:tblStylePr>
  </w:style>
  <w:style w:type="character" w:customStyle="1" w:styleId="berschrift1Zchn">
    <w:name w:val="Überschrift 1 Zchn"/>
    <w:basedOn w:val="Absatz-Standardschriftart"/>
    <w:link w:val="berschrift1"/>
    <w:uiPriority w:val="9"/>
    <w:rsid w:val="006B4C6B"/>
    <w:rPr>
      <w:rFonts w:asciiTheme="majorHAnsi" w:eastAsiaTheme="majorEastAsia" w:hAnsiTheme="majorHAnsi" w:cstheme="majorBidi"/>
      <w:bCs/>
      <w:sz w:val="26"/>
      <w:szCs w:val="28"/>
    </w:rPr>
  </w:style>
  <w:style w:type="character" w:customStyle="1" w:styleId="berschrift2Zchn">
    <w:name w:val="Überschrift 2 Zchn"/>
    <w:basedOn w:val="Absatz-Standardschriftart"/>
    <w:link w:val="berschrift2"/>
    <w:uiPriority w:val="9"/>
    <w:rsid w:val="006B4C6B"/>
    <w:rPr>
      <w:rFonts w:asciiTheme="majorHAnsi" w:eastAsiaTheme="majorEastAsia" w:hAnsiTheme="majorHAnsi" w:cstheme="majorBidi"/>
      <w:bCs/>
      <w:sz w:val="22"/>
      <w:szCs w:val="26"/>
    </w:rPr>
  </w:style>
  <w:style w:type="paragraph" w:styleId="Titel">
    <w:name w:val="Title"/>
    <w:basedOn w:val="Standard"/>
    <w:next w:val="Standard"/>
    <w:link w:val="TitelZchn"/>
    <w:uiPriority w:val="11"/>
    <w:qFormat/>
    <w:rsid w:val="006A3B2A"/>
    <w:pPr>
      <w:spacing w:after="2000" w:line="288" w:lineRule="auto"/>
      <w:contextualSpacing/>
    </w:pPr>
    <w:rPr>
      <w:rFonts w:asciiTheme="majorHAnsi" w:eastAsiaTheme="majorEastAsia" w:hAnsiTheme="majorHAnsi" w:cstheme="majorBidi"/>
      <w:kern w:val="28"/>
      <w:sz w:val="40"/>
      <w:szCs w:val="52"/>
    </w:rPr>
  </w:style>
  <w:style w:type="character" w:customStyle="1" w:styleId="TitelZchn">
    <w:name w:val="Titel Zchn"/>
    <w:basedOn w:val="Absatz-Standardschriftart"/>
    <w:link w:val="Titel"/>
    <w:uiPriority w:val="11"/>
    <w:rsid w:val="006A3B2A"/>
    <w:rPr>
      <w:rFonts w:asciiTheme="majorHAnsi" w:eastAsiaTheme="majorEastAsia" w:hAnsiTheme="majorHAnsi" w:cstheme="majorBidi"/>
      <w:kern w:val="28"/>
      <w:sz w:val="40"/>
      <w:szCs w:val="52"/>
    </w:rPr>
  </w:style>
  <w:style w:type="paragraph" w:customStyle="1" w:styleId="Brieftitel">
    <w:name w:val="Brieftitel"/>
    <w:basedOn w:val="Standard"/>
    <w:link w:val="BrieftitelZchn"/>
    <w:uiPriority w:val="14"/>
    <w:rsid w:val="00D64D1A"/>
    <w:pPr>
      <w:spacing w:after="440" w:line="310" w:lineRule="atLeast"/>
      <w:contextualSpacing/>
    </w:pPr>
    <w:rPr>
      <w:rFonts w:asciiTheme="majorHAnsi" w:hAnsiTheme="majorHAnsi"/>
      <w:sz w:val="26"/>
    </w:rPr>
  </w:style>
  <w:style w:type="character" w:customStyle="1" w:styleId="BrieftitelZchn">
    <w:name w:val="Brieftitel Zchn"/>
    <w:basedOn w:val="Absatz-Standardschriftart"/>
    <w:link w:val="Brieftitel"/>
    <w:uiPriority w:val="14"/>
    <w:rsid w:val="00D64D1A"/>
    <w:rPr>
      <w:rFonts w:asciiTheme="majorHAnsi" w:hAnsiTheme="majorHAnsi"/>
      <w:sz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60C8E"/>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160C8E"/>
    <w:rPr>
      <w:rFonts w:eastAsiaTheme="majorEastAsia" w:cstheme="majorBidi"/>
    </w:rPr>
  </w:style>
  <w:style w:type="character" w:customStyle="1" w:styleId="berschrift5Zchn">
    <w:name w:val="Überschrift 5 Zchn"/>
    <w:basedOn w:val="Absatz-Standardschriftart"/>
    <w:link w:val="berschrift5"/>
    <w:uiPriority w:val="9"/>
    <w:semiHidden/>
    <w:rsid w:val="00BB20C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BB20C7"/>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B20C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B20C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0C7"/>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rPr>
  </w:style>
  <w:style w:type="character" w:styleId="BesuchterLink">
    <w:name w:val="FollowedHyperlink"/>
    <w:basedOn w:val="Hyperlink"/>
    <w:uiPriority w:val="90"/>
    <w:semiHidden/>
    <w:rsid w:val="00824271"/>
    <w:rPr>
      <w:rFonts w:asciiTheme="minorHAnsi" w:hAnsiTheme="minorHAnsi"/>
      <w:color w:val="C95D77" w:themeColor="accent2"/>
      <w:u w:val="single"/>
    </w:rPr>
  </w:style>
  <w:style w:type="paragraph" w:styleId="Untertitel">
    <w:name w:val="Subtitle"/>
    <w:basedOn w:val="Standard"/>
    <w:next w:val="Standard"/>
    <w:link w:val="UntertitelZchn"/>
    <w:uiPriority w:val="12"/>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semiHidden/>
    <w:rsid w:val="00160C8E"/>
    <w:rPr>
      <w:rFonts w:eastAsiaTheme="minorEastAsia"/>
      <w:color w:val="000000" w:themeColor="text1"/>
    </w:rPr>
  </w:style>
  <w:style w:type="paragraph" w:styleId="Datum">
    <w:name w:val="Date"/>
    <w:basedOn w:val="Standard"/>
    <w:next w:val="Standard"/>
    <w:link w:val="DatumZchn"/>
    <w:uiPriority w:val="15"/>
    <w:rsid w:val="00D64D1A"/>
    <w:pPr>
      <w:spacing w:before="1500" w:after="120"/>
      <w:contextualSpacing/>
    </w:pPr>
  </w:style>
  <w:style w:type="character" w:customStyle="1" w:styleId="DatumZchn">
    <w:name w:val="Datum Zchn"/>
    <w:basedOn w:val="Absatz-Standardschriftart"/>
    <w:link w:val="Datum"/>
    <w:uiPriority w:val="15"/>
    <w:rsid w:val="00D64D1A"/>
  </w:style>
  <w:style w:type="paragraph" w:styleId="Funotentext">
    <w:name w:val="footnote text"/>
    <w:basedOn w:val="Standard"/>
    <w:link w:val="FunotentextZchn"/>
    <w:uiPriority w:val="79"/>
    <w:semiHidden/>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BB20C7"/>
    <w:rPr>
      <w:sz w:val="16"/>
      <w:szCs w:val="20"/>
    </w:rPr>
  </w:style>
  <w:style w:type="character" w:styleId="Funotenzeichen">
    <w:name w:val="footnote reference"/>
    <w:basedOn w:val="Absatz-Standardschriftart"/>
    <w:uiPriority w:val="79"/>
    <w:semiHidden/>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rsid w:val="00113CB8"/>
  </w:style>
  <w:style w:type="character" w:customStyle="1" w:styleId="EndnotentextZchn">
    <w:name w:val="Endnotentext Zchn"/>
    <w:basedOn w:val="Absatz-Standardschriftart"/>
    <w:link w:val="Endnotentext"/>
    <w:uiPriority w:val="79"/>
    <w:semiHidden/>
    <w:rsid w:val="00BB20C7"/>
    <w:rPr>
      <w:sz w:val="16"/>
      <w:szCs w:val="20"/>
    </w:rPr>
  </w:style>
  <w:style w:type="character" w:styleId="Endnotenzeichen">
    <w:name w:val="endnote reference"/>
    <w:basedOn w:val="Absatz-Standardschriftart"/>
    <w:uiPriority w:val="79"/>
    <w:semiHidden/>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160C8E"/>
    <w:pPr>
      <w:spacing w:before="120" w:after="240" w:line="240" w:lineRule="auto"/>
    </w:pPr>
    <w:rPr>
      <w:rFonts w:asciiTheme="majorHAnsi" w:hAnsiTheme="majorHAnsi"/>
      <w:iCs/>
      <w:sz w:val="16"/>
    </w:rPr>
  </w:style>
  <w:style w:type="paragraph" w:styleId="Inhaltsverzeichnisberschrift">
    <w:name w:val="TOC Heading"/>
    <w:basedOn w:val="berschrift1"/>
    <w:next w:val="Standard"/>
    <w:uiPriority w:val="39"/>
    <w:semiHidden/>
    <w:qFormat/>
    <w:rsid w:val="002818BC"/>
    <w:pPr>
      <w:spacing w:before="240"/>
      <w:outlineLvl w:val="9"/>
    </w:pPr>
    <w:rPr>
      <w:b/>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BB20C7"/>
    <w:rPr>
      <w:rFonts w:ascii="Segoe UI" w:hAnsi="Segoe UI" w:cs="Segoe UI"/>
      <w:sz w:val="18"/>
      <w:szCs w:val="18"/>
    </w:rPr>
  </w:style>
  <w:style w:type="paragraph" w:customStyle="1" w:styleId="Seitenzahlen">
    <w:name w:val="Seitenzahlen"/>
    <w:basedOn w:val="Fuzeile"/>
    <w:uiPriority w:val="95"/>
    <w:qFormat/>
    <w:rsid w:val="00836BB0"/>
    <w:pPr>
      <w:jc w:val="right"/>
    </w:pPr>
  </w:style>
  <w:style w:type="paragraph" w:customStyle="1" w:styleId="berschrift1nummeriert">
    <w:name w:val="Überschrift 1 nummeriert"/>
    <w:basedOn w:val="berschrift1"/>
    <w:next w:val="Standard"/>
    <w:uiPriority w:val="10"/>
    <w:qFormat/>
    <w:rsid w:val="006A3B2A"/>
    <w:pPr>
      <w:numPr>
        <w:numId w:val="32"/>
      </w:numPr>
    </w:pPr>
  </w:style>
  <w:style w:type="paragraph" w:customStyle="1" w:styleId="berschrift2nummeriert">
    <w:name w:val="Überschrift 2 nummeriert"/>
    <w:basedOn w:val="berschrift2"/>
    <w:next w:val="Standard"/>
    <w:uiPriority w:val="10"/>
    <w:qFormat/>
    <w:rsid w:val="006B4C6B"/>
    <w:pPr>
      <w:numPr>
        <w:ilvl w:val="1"/>
        <w:numId w:val="32"/>
      </w:numPr>
    </w:pPr>
  </w:style>
  <w:style w:type="paragraph" w:customStyle="1" w:styleId="berschrift3nummeriert">
    <w:name w:val="Überschrift 3 nummeriert"/>
    <w:basedOn w:val="berschrift3"/>
    <w:next w:val="Standard"/>
    <w:uiPriority w:val="10"/>
    <w:qFormat/>
    <w:rsid w:val="00B426D3"/>
    <w:pPr>
      <w:numPr>
        <w:ilvl w:val="2"/>
        <w:numId w:val="32"/>
      </w:numPr>
      <w:tabs>
        <w:tab w:val="left" w:pos="851"/>
      </w:tabs>
    </w:pPr>
  </w:style>
  <w:style w:type="paragraph" w:customStyle="1" w:styleId="berschrift4nummeriert">
    <w:name w:val="Überschrift 4 nummeriert"/>
    <w:basedOn w:val="berschrift4"/>
    <w:next w:val="Standard"/>
    <w:uiPriority w:val="10"/>
    <w:semiHidden/>
    <w:qFormat/>
    <w:rsid w:val="00160C8E"/>
    <w:pPr>
      <w:numPr>
        <w:ilvl w:val="3"/>
        <w:numId w:val="32"/>
      </w:numPr>
      <w:tabs>
        <w:tab w:val="left" w:pos="1134"/>
      </w:tabs>
    </w:pPr>
  </w:style>
  <w:style w:type="paragraph" w:styleId="Verzeichnis1">
    <w:name w:val="toc 1"/>
    <w:basedOn w:val="Standard"/>
    <w:next w:val="Standard"/>
    <w:autoRedefine/>
    <w:uiPriority w:val="39"/>
    <w:rsid w:val="00D87B27"/>
    <w:pPr>
      <w:tabs>
        <w:tab w:val="right" w:pos="284"/>
        <w:tab w:val="right" w:leader="dot" w:pos="10206"/>
      </w:tabs>
      <w:spacing w:before="130"/>
    </w:pPr>
    <w:rPr>
      <w:bCs/>
      <w:noProof/>
    </w:rPr>
  </w:style>
  <w:style w:type="paragraph" w:styleId="Verzeichnis2">
    <w:name w:val="toc 2"/>
    <w:basedOn w:val="Standard"/>
    <w:next w:val="Standard"/>
    <w:autoRedefine/>
    <w:uiPriority w:val="39"/>
    <w:rsid w:val="002B551B"/>
    <w:pPr>
      <w:tabs>
        <w:tab w:val="right" w:leader="dot" w:pos="10206"/>
      </w:tabs>
      <w:ind w:left="567" w:hanging="567"/>
    </w:pPr>
  </w:style>
  <w:style w:type="paragraph" w:styleId="Verzeichnis3">
    <w:name w:val="toc 3"/>
    <w:basedOn w:val="Standard"/>
    <w:next w:val="Standard"/>
    <w:autoRedefine/>
    <w:uiPriority w:val="39"/>
    <w:rsid w:val="002B551B"/>
    <w:pPr>
      <w:tabs>
        <w:tab w:val="right" w:leader="dot" w:pos="10206"/>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32"/>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32"/>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32"/>
      </w:numPr>
    </w:pPr>
  </w:style>
  <w:style w:type="paragraph" w:customStyle="1" w:styleId="Dokumentbezeichnung">
    <w:name w:val="Dokumentbezeichnung"/>
    <w:basedOn w:val="berschrift1"/>
    <w:next w:val="Standard"/>
    <w:uiPriority w:val="98"/>
    <w:semiHidden/>
    <w:qFormat/>
    <w:rsid w:val="00853121"/>
    <w:pPr>
      <w:pageBreakBefore/>
      <w:numPr>
        <w:numId w:val="31"/>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aps/>
      <w:color w:val="FFFFFF" w:themeColor="background1"/>
      <w:spacing w:val="10"/>
      <w:sz w:val="40"/>
      <w:szCs w:val="52"/>
    </w:rPr>
  </w:style>
  <w:style w:type="paragraph" w:customStyle="1" w:styleId="Platzhalterzeile">
    <w:name w:val="Platzhalterzeile"/>
    <w:basedOn w:val="Standard"/>
    <w:uiPriority w:val="14"/>
    <w:semiHidden/>
    <w:qFormat/>
    <w:rsid w:val="002F5C9E"/>
    <w:pPr>
      <w:spacing w:after="80"/>
    </w:pPr>
    <w:rPr>
      <w:color w:val="74C4C1" w:themeColor="background2"/>
    </w:rPr>
  </w:style>
  <w:style w:type="character" w:styleId="NichtaufgelsteErwhnung">
    <w:name w:val="Unresolved Mention"/>
    <w:basedOn w:val="Absatz-Standardschriftart"/>
    <w:uiPriority w:val="79"/>
    <w:semiHidden/>
    <w:rsid w:val="005B1922"/>
    <w:rPr>
      <w:color w:val="605E5C"/>
      <w:shd w:val="clear" w:color="auto" w:fill="E1DFDD"/>
    </w:rPr>
  </w:style>
  <w:style w:type="paragraph" w:customStyle="1" w:styleId="Claim">
    <w:name w:val="Claim"/>
    <w:uiPriority w:val="5"/>
    <w:qFormat/>
    <w:rsid w:val="003555C7"/>
    <w:pPr>
      <w:spacing w:line="380" w:lineRule="atLeast"/>
      <w:jc w:val="right"/>
    </w:pPr>
    <w:rPr>
      <w:rFonts w:asciiTheme="majorHAnsi" w:eastAsiaTheme="majorEastAsia" w:hAnsiTheme="majorHAnsi" w:cstheme="majorBidi"/>
      <w:bCs/>
      <w:color w:val="74C4C1" w:themeColor="background2"/>
      <w:sz w:val="32"/>
      <w:szCs w:val="28"/>
    </w:rPr>
  </w:style>
  <w:style w:type="character" w:customStyle="1" w:styleId="ClaimHighlight">
    <w:name w:val="Claim Highlight"/>
    <w:uiPriority w:val="5"/>
    <w:qFormat/>
    <w:rsid w:val="003555C7"/>
    <w:rPr>
      <w:rFonts w:asciiTheme="majorHAnsi" w:hAnsiTheme="majorHAnsi"/>
      <w:b w:val="0"/>
      <w:color w:val="74C4C1" w:themeColor="background2"/>
      <w:sz w:val="32"/>
    </w:rPr>
  </w:style>
  <w:style w:type="character" w:styleId="Platzhaltertext">
    <w:name w:val="Placeholder Text"/>
    <w:basedOn w:val="Absatz-Standardschriftart"/>
    <w:uiPriority w:val="79"/>
    <w:semiHidden/>
    <w:rsid w:val="006A38B8"/>
    <w:rPr>
      <w:rFonts w:asciiTheme="minorHAnsi" w:hAnsiTheme="minorHAnsi"/>
      <w:vanish/>
      <w:color w:val="88BBD5" w:themeColor="accent1" w:themeTint="99"/>
    </w:rPr>
  </w:style>
  <w:style w:type="paragraph" w:customStyle="1" w:styleId="Aufzhlung4">
    <w:name w:val="Aufzählung 4"/>
    <w:basedOn w:val="Standard"/>
    <w:uiPriority w:val="2"/>
    <w:qFormat/>
    <w:rsid w:val="00EF6725"/>
    <w:pPr>
      <w:numPr>
        <w:ilvl w:val="3"/>
        <w:numId w:val="19"/>
      </w:numPr>
    </w:pPr>
  </w:style>
  <w:style w:type="character" w:styleId="Fett">
    <w:name w:val="Strong"/>
    <w:basedOn w:val="Absatz-Standardschriftart"/>
    <w:uiPriority w:val="1"/>
    <w:qFormat/>
    <w:rsid w:val="00E1472D"/>
    <w:rPr>
      <w:b/>
      <w:bCs/>
    </w:rPr>
  </w:style>
  <w:style w:type="character" w:customStyle="1" w:styleId="Medium">
    <w:name w:val="Medium"/>
    <w:basedOn w:val="Absatz-Standardschriftart"/>
    <w:uiPriority w:val="1"/>
    <w:qFormat/>
    <w:rsid w:val="002A26E7"/>
    <w:rPr>
      <w:rFonts w:asciiTheme="majorHAnsi" w:hAnsiTheme="majorHAnsi"/>
    </w:rPr>
  </w:style>
  <w:style w:type="paragraph" w:customStyle="1" w:styleId="X">
    <w:name w:val="X"/>
    <w:semiHidden/>
    <w:rsid w:val="00651E00"/>
    <w:pPr>
      <w:spacing w:line="240" w:lineRule="auto"/>
    </w:pPr>
    <w:rPr>
      <w:sz w:val="20"/>
      <w:szCs w:val="22"/>
    </w:rPr>
  </w:style>
  <w:style w:type="paragraph" w:styleId="Kommentartext">
    <w:name w:val="annotation text"/>
    <w:basedOn w:val="Standard"/>
    <w:link w:val="KommentartextZchn"/>
    <w:uiPriority w:val="79"/>
    <w:semiHidden/>
    <w:pPr>
      <w:spacing w:line="240" w:lineRule="auto"/>
    </w:pPr>
    <w:rPr>
      <w:sz w:val="20"/>
      <w:szCs w:val="20"/>
    </w:rPr>
  </w:style>
  <w:style w:type="character" w:customStyle="1" w:styleId="KommentartextZchn">
    <w:name w:val="Kommentartext Zchn"/>
    <w:basedOn w:val="Absatz-Standardschriftart"/>
    <w:link w:val="Kommentartext"/>
    <w:uiPriority w:val="79"/>
    <w:semiHidden/>
    <w:rPr>
      <w:sz w:val="20"/>
      <w:szCs w:val="20"/>
    </w:rPr>
  </w:style>
  <w:style w:type="character" w:styleId="Kommentarzeichen">
    <w:name w:val="annotation reference"/>
    <w:basedOn w:val="Absatz-Standardschriftart"/>
    <w:uiPriority w:val="79"/>
    <w:semiHidden/>
    <w:rPr>
      <w:sz w:val="16"/>
      <w:szCs w:val="16"/>
    </w:rPr>
  </w:style>
  <w:style w:type="paragraph" w:styleId="Kommentarthema">
    <w:name w:val="annotation subject"/>
    <w:basedOn w:val="Kommentartext"/>
    <w:next w:val="Kommentartext"/>
    <w:link w:val="KommentarthemaZchn"/>
    <w:uiPriority w:val="79"/>
    <w:semiHidden/>
    <w:rsid w:val="0091422E"/>
    <w:rPr>
      <w:b/>
      <w:bCs/>
    </w:rPr>
  </w:style>
  <w:style w:type="character" w:customStyle="1" w:styleId="KommentarthemaZchn">
    <w:name w:val="Kommentarthema Zchn"/>
    <w:basedOn w:val="KommentartextZchn"/>
    <w:link w:val="Kommentarthema"/>
    <w:uiPriority w:val="79"/>
    <w:semiHidden/>
    <w:rsid w:val="0091422E"/>
    <w:rPr>
      <w:b/>
      <w:bCs/>
      <w:sz w:val="20"/>
      <w:szCs w:val="20"/>
    </w:rPr>
  </w:style>
  <w:style w:type="paragraph" w:styleId="berarbeitung">
    <w:name w:val="Revision"/>
    <w:hidden/>
    <w:uiPriority w:val="99"/>
    <w:semiHidden/>
    <w:rsid w:val="006B2D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01867">
      <w:bodyDiv w:val="1"/>
      <w:marLeft w:val="0"/>
      <w:marRight w:val="0"/>
      <w:marTop w:val="0"/>
      <w:marBottom w:val="0"/>
      <w:divBdr>
        <w:top w:val="none" w:sz="0" w:space="0" w:color="auto"/>
        <w:left w:val="none" w:sz="0" w:space="0" w:color="auto"/>
        <w:bottom w:val="none" w:sz="0" w:space="0" w:color="auto"/>
        <w:right w:val="none" w:sz="0" w:space="0" w:color="auto"/>
      </w:divBdr>
      <w:divsChild>
        <w:div w:id="2782780">
          <w:marLeft w:val="547"/>
          <w:marRight w:val="0"/>
          <w:marTop w:val="0"/>
          <w:marBottom w:val="0"/>
          <w:divBdr>
            <w:top w:val="none" w:sz="0" w:space="0" w:color="auto"/>
            <w:left w:val="none" w:sz="0" w:space="0" w:color="auto"/>
            <w:bottom w:val="none" w:sz="0" w:space="0" w:color="auto"/>
            <w:right w:val="none" w:sz="0" w:space="0" w:color="auto"/>
          </w:divBdr>
        </w:div>
        <w:div w:id="52000203">
          <w:marLeft w:val="547"/>
          <w:marRight w:val="0"/>
          <w:marTop w:val="0"/>
          <w:marBottom w:val="0"/>
          <w:divBdr>
            <w:top w:val="none" w:sz="0" w:space="0" w:color="auto"/>
            <w:left w:val="none" w:sz="0" w:space="0" w:color="auto"/>
            <w:bottom w:val="none" w:sz="0" w:space="0" w:color="auto"/>
            <w:right w:val="none" w:sz="0" w:space="0" w:color="auto"/>
          </w:divBdr>
        </w:div>
        <w:div w:id="178128483">
          <w:marLeft w:val="547"/>
          <w:marRight w:val="0"/>
          <w:marTop w:val="0"/>
          <w:marBottom w:val="0"/>
          <w:divBdr>
            <w:top w:val="none" w:sz="0" w:space="0" w:color="auto"/>
            <w:left w:val="none" w:sz="0" w:space="0" w:color="auto"/>
            <w:bottom w:val="none" w:sz="0" w:space="0" w:color="auto"/>
            <w:right w:val="none" w:sz="0" w:space="0" w:color="auto"/>
          </w:divBdr>
        </w:div>
        <w:div w:id="524908049">
          <w:marLeft w:val="547"/>
          <w:marRight w:val="0"/>
          <w:marTop w:val="0"/>
          <w:marBottom w:val="0"/>
          <w:divBdr>
            <w:top w:val="none" w:sz="0" w:space="0" w:color="auto"/>
            <w:left w:val="none" w:sz="0" w:space="0" w:color="auto"/>
            <w:bottom w:val="none" w:sz="0" w:space="0" w:color="auto"/>
            <w:right w:val="none" w:sz="0" w:space="0" w:color="auto"/>
          </w:divBdr>
        </w:div>
        <w:div w:id="599332930">
          <w:marLeft w:val="547"/>
          <w:marRight w:val="0"/>
          <w:marTop w:val="0"/>
          <w:marBottom w:val="0"/>
          <w:divBdr>
            <w:top w:val="none" w:sz="0" w:space="0" w:color="auto"/>
            <w:left w:val="none" w:sz="0" w:space="0" w:color="auto"/>
            <w:bottom w:val="none" w:sz="0" w:space="0" w:color="auto"/>
            <w:right w:val="none" w:sz="0" w:space="0" w:color="auto"/>
          </w:divBdr>
        </w:div>
        <w:div w:id="608583289">
          <w:marLeft w:val="547"/>
          <w:marRight w:val="0"/>
          <w:marTop w:val="0"/>
          <w:marBottom w:val="0"/>
          <w:divBdr>
            <w:top w:val="none" w:sz="0" w:space="0" w:color="auto"/>
            <w:left w:val="none" w:sz="0" w:space="0" w:color="auto"/>
            <w:bottom w:val="none" w:sz="0" w:space="0" w:color="auto"/>
            <w:right w:val="none" w:sz="0" w:space="0" w:color="auto"/>
          </w:divBdr>
        </w:div>
        <w:div w:id="1047681364">
          <w:marLeft w:val="547"/>
          <w:marRight w:val="0"/>
          <w:marTop w:val="0"/>
          <w:marBottom w:val="0"/>
          <w:divBdr>
            <w:top w:val="none" w:sz="0" w:space="0" w:color="auto"/>
            <w:left w:val="none" w:sz="0" w:space="0" w:color="auto"/>
            <w:bottom w:val="none" w:sz="0" w:space="0" w:color="auto"/>
            <w:right w:val="none" w:sz="0" w:space="0" w:color="auto"/>
          </w:divBdr>
        </w:div>
        <w:div w:id="1506020923">
          <w:marLeft w:val="547"/>
          <w:marRight w:val="0"/>
          <w:marTop w:val="0"/>
          <w:marBottom w:val="0"/>
          <w:divBdr>
            <w:top w:val="none" w:sz="0" w:space="0" w:color="auto"/>
            <w:left w:val="none" w:sz="0" w:space="0" w:color="auto"/>
            <w:bottom w:val="none" w:sz="0" w:space="0" w:color="auto"/>
            <w:right w:val="none" w:sz="0" w:space="0" w:color="auto"/>
          </w:divBdr>
        </w:div>
        <w:div w:id="1736704981">
          <w:marLeft w:val="547"/>
          <w:marRight w:val="0"/>
          <w:marTop w:val="0"/>
          <w:marBottom w:val="0"/>
          <w:divBdr>
            <w:top w:val="none" w:sz="0" w:space="0" w:color="auto"/>
            <w:left w:val="none" w:sz="0" w:space="0" w:color="auto"/>
            <w:bottom w:val="none" w:sz="0" w:space="0" w:color="auto"/>
            <w:right w:val="none" w:sz="0" w:space="0" w:color="auto"/>
          </w:divBdr>
        </w:div>
        <w:div w:id="1749423179">
          <w:marLeft w:val="547"/>
          <w:marRight w:val="0"/>
          <w:marTop w:val="0"/>
          <w:marBottom w:val="0"/>
          <w:divBdr>
            <w:top w:val="none" w:sz="0" w:space="0" w:color="auto"/>
            <w:left w:val="none" w:sz="0" w:space="0" w:color="auto"/>
            <w:bottom w:val="none" w:sz="0" w:space="0" w:color="auto"/>
            <w:right w:val="none" w:sz="0" w:space="0" w:color="auto"/>
          </w:divBdr>
        </w:div>
        <w:div w:id="2057193473">
          <w:marLeft w:val="547"/>
          <w:marRight w:val="0"/>
          <w:marTop w:val="0"/>
          <w:marBottom w:val="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06623096">
      <w:bodyDiv w:val="1"/>
      <w:marLeft w:val="0"/>
      <w:marRight w:val="0"/>
      <w:marTop w:val="0"/>
      <w:marBottom w:val="0"/>
      <w:divBdr>
        <w:top w:val="none" w:sz="0" w:space="0" w:color="auto"/>
        <w:left w:val="none" w:sz="0" w:space="0" w:color="auto"/>
        <w:bottom w:val="none" w:sz="0" w:space="0" w:color="auto"/>
        <w:right w:val="none" w:sz="0" w:space="0" w:color="auto"/>
      </w:divBdr>
      <w:divsChild>
        <w:div w:id="36469310">
          <w:marLeft w:val="547"/>
          <w:marRight w:val="0"/>
          <w:marTop w:val="0"/>
          <w:marBottom w:val="0"/>
          <w:divBdr>
            <w:top w:val="none" w:sz="0" w:space="0" w:color="auto"/>
            <w:left w:val="none" w:sz="0" w:space="0" w:color="auto"/>
            <w:bottom w:val="none" w:sz="0" w:space="0" w:color="auto"/>
            <w:right w:val="none" w:sz="0" w:space="0" w:color="auto"/>
          </w:divBdr>
        </w:div>
        <w:div w:id="523327068">
          <w:marLeft w:val="547"/>
          <w:marRight w:val="0"/>
          <w:marTop w:val="0"/>
          <w:marBottom w:val="0"/>
          <w:divBdr>
            <w:top w:val="none" w:sz="0" w:space="0" w:color="auto"/>
            <w:left w:val="none" w:sz="0" w:space="0" w:color="auto"/>
            <w:bottom w:val="none" w:sz="0" w:space="0" w:color="auto"/>
            <w:right w:val="none" w:sz="0" w:space="0" w:color="auto"/>
          </w:divBdr>
        </w:div>
        <w:div w:id="550842467">
          <w:marLeft w:val="547"/>
          <w:marRight w:val="0"/>
          <w:marTop w:val="0"/>
          <w:marBottom w:val="0"/>
          <w:divBdr>
            <w:top w:val="none" w:sz="0" w:space="0" w:color="auto"/>
            <w:left w:val="none" w:sz="0" w:space="0" w:color="auto"/>
            <w:bottom w:val="none" w:sz="0" w:space="0" w:color="auto"/>
            <w:right w:val="none" w:sz="0" w:space="0" w:color="auto"/>
          </w:divBdr>
        </w:div>
        <w:div w:id="780999810">
          <w:marLeft w:val="547"/>
          <w:marRight w:val="0"/>
          <w:marTop w:val="0"/>
          <w:marBottom w:val="0"/>
          <w:divBdr>
            <w:top w:val="none" w:sz="0" w:space="0" w:color="auto"/>
            <w:left w:val="none" w:sz="0" w:space="0" w:color="auto"/>
            <w:bottom w:val="none" w:sz="0" w:space="0" w:color="auto"/>
            <w:right w:val="none" w:sz="0" w:space="0" w:color="auto"/>
          </w:divBdr>
        </w:div>
        <w:div w:id="822039303">
          <w:marLeft w:val="547"/>
          <w:marRight w:val="0"/>
          <w:marTop w:val="0"/>
          <w:marBottom w:val="0"/>
          <w:divBdr>
            <w:top w:val="none" w:sz="0" w:space="0" w:color="auto"/>
            <w:left w:val="none" w:sz="0" w:space="0" w:color="auto"/>
            <w:bottom w:val="none" w:sz="0" w:space="0" w:color="auto"/>
            <w:right w:val="none" w:sz="0" w:space="0" w:color="auto"/>
          </w:divBdr>
        </w:div>
        <w:div w:id="1244339836">
          <w:marLeft w:val="547"/>
          <w:marRight w:val="0"/>
          <w:marTop w:val="0"/>
          <w:marBottom w:val="0"/>
          <w:divBdr>
            <w:top w:val="none" w:sz="0" w:space="0" w:color="auto"/>
            <w:left w:val="none" w:sz="0" w:space="0" w:color="auto"/>
            <w:bottom w:val="none" w:sz="0" w:space="0" w:color="auto"/>
            <w:right w:val="none" w:sz="0" w:space="0" w:color="auto"/>
          </w:divBdr>
        </w:div>
        <w:div w:id="1278296563">
          <w:marLeft w:val="547"/>
          <w:marRight w:val="0"/>
          <w:marTop w:val="0"/>
          <w:marBottom w:val="0"/>
          <w:divBdr>
            <w:top w:val="none" w:sz="0" w:space="0" w:color="auto"/>
            <w:left w:val="none" w:sz="0" w:space="0" w:color="auto"/>
            <w:bottom w:val="none" w:sz="0" w:space="0" w:color="auto"/>
            <w:right w:val="none" w:sz="0" w:space="0" w:color="auto"/>
          </w:divBdr>
        </w:div>
        <w:div w:id="1402754121">
          <w:marLeft w:val="547"/>
          <w:marRight w:val="0"/>
          <w:marTop w:val="0"/>
          <w:marBottom w:val="0"/>
          <w:divBdr>
            <w:top w:val="none" w:sz="0" w:space="0" w:color="auto"/>
            <w:left w:val="none" w:sz="0" w:space="0" w:color="auto"/>
            <w:bottom w:val="none" w:sz="0" w:space="0" w:color="auto"/>
            <w:right w:val="none" w:sz="0" w:space="0" w:color="auto"/>
          </w:divBdr>
        </w:div>
        <w:div w:id="1541669131">
          <w:marLeft w:val="547"/>
          <w:marRight w:val="0"/>
          <w:marTop w:val="0"/>
          <w:marBottom w:val="0"/>
          <w:divBdr>
            <w:top w:val="none" w:sz="0" w:space="0" w:color="auto"/>
            <w:left w:val="none" w:sz="0" w:space="0" w:color="auto"/>
            <w:bottom w:val="none" w:sz="0" w:space="0" w:color="auto"/>
            <w:right w:val="none" w:sz="0" w:space="0" w:color="auto"/>
          </w:divBdr>
        </w:div>
        <w:div w:id="2002737406">
          <w:marLeft w:val="547"/>
          <w:marRight w:val="0"/>
          <w:marTop w:val="0"/>
          <w:marBottom w:val="0"/>
          <w:divBdr>
            <w:top w:val="none" w:sz="0" w:space="0" w:color="auto"/>
            <w:left w:val="none" w:sz="0" w:space="0" w:color="auto"/>
            <w:bottom w:val="none" w:sz="0" w:space="0" w:color="auto"/>
            <w:right w:val="none" w:sz="0" w:space="0" w:color="auto"/>
          </w:divBdr>
        </w:div>
      </w:divsChild>
    </w:div>
    <w:div w:id="1517423917">
      <w:bodyDiv w:val="1"/>
      <w:marLeft w:val="0"/>
      <w:marRight w:val="0"/>
      <w:marTop w:val="0"/>
      <w:marBottom w:val="0"/>
      <w:divBdr>
        <w:top w:val="none" w:sz="0" w:space="0" w:color="auto"/>
        <w:left w:val="none" w:sz="0" w:space="0" w:color="auto"/>
        <w:bottom w:val="none" w:sz="0" w:space="0" w:color="auto"/>
        <w:right w:val="none" w:sz="0" w:space="0" w:color="auto"/>
      </w:divBdr>
      <w:divsChild>
        <w:div w:id="646933913">
          <w:marLeft w:val="547"/>
          <w:marRight w:val="0"/>
          <w:marTop w:val="0"/>
          <w:marBottom w:val="0"/>
          <w:divBdr>
            <w:top w:val="none" w:sz="0" w:space="0" w:color="auto"/>
            <w:left w:val="none" w:sz="0" w:space="0" w:color="auto"/>
            <w:bottom w:val="none" w:sz="0" w:space="0" w:color="auto"/>
            <w:right w:val="none" w:sz="0" w:space="0" w:color="auto"/>
          </w:divBdr>
        </w:div>
        <w:div w:id="768889887">
          <w:marLeft w:val="547"/>
          <w:marRight w:val="0"/>
          <w:marTop w:val="0"/>
          <w:marBottom w:val="0"/>
          <w:divBdr>
            <w:top w:val="none" w:sz="0" w:space="0" w:color="auto"/>
            <w:left w:val="none" w:sz="0" w:space="0" w:color="auto"/>
            <w:bottom w:val="none" w:sz="0" w:space="0" w:color="auto"/>
            <w:right w:val="none" w:sz="0" w:space="0" w:color="auto"/>
          </w:divBdr>
        </w:div>
        <w:div w:id="19649920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4.jp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8" Type="http://schemas.openxmlformats.org/officeDocument/2006/relationships/image" Target="media/image3.emf"/><Relationship Id="rId7" Type="http://schemas.openxmlformats.org/officeDocument/2006/relationships/image" Target="media/image6.emf"/><Relationship Id="rId1" Type="http://schemas.openxmlformats.org/officeDocument/2006/relationships/image" Target="media/image5.emf"/><Relationship Id="rId10" Type="http://schemas.openxmlformats.org/officeDocument/2006/relationships/image" Target="media/image6.jpg"/><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nu/T2_MarKomm/T20_3_Office-Vorlagen%20(freigegeben)/T20_3_Word_DE.dotx" TargetMode="External"/></Relationships>
</file>

<file path=word/theme/theme1.xml><?xml version="1.0" encoding="utf-8"?>
<a:theme xmlns:a="http://schemas.openxmlformats.org/drawingml/2006/main" name="Larissa-Design">
  <a:themeElements>
    <a:clrScheme name="Sanu">
      <a:dk1>
        <a:sysClr val="windowText" lastClr="000000"/>
      </a:dk1>
      <a:lt1>
        <a:sysClr val="window" lastClr="FFFFFF"/>
      </a:lt1>
      <a:dk2>
        <a:srgbClr val="E74646"/>
      </a:dk2>
      <a:lt2>
        <a:srgbClr val="74C4C1"/>
      </a:lt2>
      <a:accent1>
        <a:srgbClr val="3F8DB5"/>
      </a:accent1>
      <a:accent2>
        <a:srgbClr val="C95D77"/>
      </a:accent2>
      <a:accent3>
        <a:srgbClr val="F4855C"/>
      </a:accent3>
      <a:accent4>
        <a:srgbClr val="917DBC"/>
      </a:accent4>
      <a:accent5>
        <a:srgbClr val="6F7559"/>
      </a:accent5>
      <a:accent6>
        <a:srgbClr val="F6D961"/>
      </a:accent6>
      <a:hlink>
        <a:srgbClr val="E74646"/>
      </a:hlink>
      <a:folHlink>
        <a:srgbClr val="E74646"/>
      </a:folHlink>
    </a:clrScheme>
    <a:fontScheme name="Sanu">
      <a:majorFont>
        <a:latin typeface="Roboto Medium"/>
        <a:ea typeface=""/>
        <a:cs typeface=""/>
      </a:majorFont>
      <a:minorFont>
        <a:latin typeface="Robot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DE5DF43F91C246B45A92FA3FCA960A" ma:contentTypeVersion="6" ma:contentTypeDescription="Ein neues Dokument erstellen." ma:contentTypeScope="" ma:versionID="84cf9c8b8e50834d57a73b04a29994ec">
  <xsd:schema xmlns:xsd="http://www.w3.org/2001/XMLSchema" xmlns:xs="http://www.w3.org/2001/XMLSchema" xmlns:p="http://schemas.microsoft.com/office/2006/metadata/properties" xmlns:ns2="35db22bd-e666-40d3-b6e5-390d6b53a1a7" targetNamespace="http://schemas.microsoft.com/office/2006/metadata/properties" ma:root="true" ma:fieldsID="9d3e528624892653b2bdb46617366b29" ns2:_="">
    <xsd:import namespace="35db22bd-e666-40d3-b6e5-390d6b53a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b22bd-e666-40d3-b6e5-390d6b53a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3A807-FC2F-468E-920E-06F3DAF7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b22bd-e666-40d3-b6e5-390d6b53a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T20_3_Word_DE.dotx</Template>
  <TotalTime>0</TotalTime>
  <Pages>3</Pages>
  <Words>501</Words>
  <Characters>3161</Characters>
  <Application>Microsoft Office Word</Application>
  <DocSecurity>0</DocSecurity>
  <Lines>26</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Kathrin Schlup</cp:lastModifiedBy>
  <cp:revision>19</cp:revision>
  <dcterms:created xsi:type="dcterms:W3CDTF">2022-05-17T13:47:00Z</dcterms:created>
  <dcterms:modified xsi:type="dcterms:W3CDTF">2022-06-22T08:35:00Z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0x01010071DE5DF43F91C246B45A92FA3FCA960A</vt:lpwstr>
  </property>
</Properties>
</file>